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90"/>
        <w:keepNext w:val="0"/>
        <w:keepLines w:val="0"/>
        <w:widowControl/>
        <w:suppressLineNumbers w:val="0"/>
        <w:spacing w:before="0" w:beforeAutospacing="0" w:after="0" w:afterAutospacing="0"/>
        <w:ind w:left="0" w:right="0" w:firstLine="0"/>
        <w:jc w:val="center"/>
        <w:rPr>
          <w:rFonts w:ascii="Arial" w:hAnsi="Arial" w:cs="Arial"/>
          <w:i w:val="0"/>
          <w:iCs w:val="0"/>
          <w:caps w:val="0"/>
          <w:color w:val="000000"/>
          <w:spacing w:val="0"/>
          <w:sz w:val="19"/>
          <w:szCs w:val="19"/>
        </w:rPr>
      </w:pPr>
      <w:r>
        <w:rPr>
          <w:rFonts w:hint="default" w:ascii="Arial" w:hAnsi="Arial" w:cs="Arial"/>
          <w:b/>
          <w:bCs/>
          <w:i w:val="0"/>
          <w:iCs w:val="0"/>
          <w:caps w:val="0"/>
          <w:color w:val="000000"/>
          <w:spacing w:val="0"/>
          <w:sz w:val="19"/>
          <w:szCs w:val="19"/>
        </w:rPr>
        <w:t>Республика Бурятия</w:t>
      </w:r>
    </w:p>
    <w:p>
      <w:pPr>
        <w:pStyle w:val="90"/>
        <w:keepNext w:val="0"/>
        <w:keepLines w:val="0"/>
        <w:widowControl/>
        <w:suppressLineNumbers w:val="0"/>
        <w:spacing w:before="0" w:beforeAutospacing="0" w:after="0" w:afterAutospacing="0"/>
        <w:ind w:left="0" w:right="0" w:firstLine="0"/>
        <w:jc w:val="center"/>
        <w:rPr>
          <w:rFonts w:hint="default" w:ascii="Arial" w:hAnsi="Arial" w:cs="Arial"/>
          <w:i w:val="0"/>
          <w:iCs w:val="0"/>
          <w:caps w:val="0"/>
          <w:color w:val="000000"/>
          <w:spacing w:val="0"/>
          <w:sz w:val="19"/>
          <w:szCs w:val="19"/>
        </w:rPr>
      </w:pPr>
      <w:r>
        <w:rPr>
          <w:rFonts w:hint="default" w:ascii="Arial" w:hAnsi="Arial" w:cs="Arial"/>
          <w:b/>
          <w:bCs/>
          <w:i w:val="0"/>
          <w:iCs w:val="0"/>
          <w:caps w:val="0"/>
          <w:color w:val="000000"/>
          <w:spacing w:val="0"/>
          <w:sz w:val="19"/>
          <w:szCs w:val="19"/>
        </w:rPr>
        <w:t>Хоринский район</w:t>
      </w:r>
    </w:p>
    <w:p>
      <w:pPr>
        <w:pStyle w:val="90"/>
        <w:keepNext w:val="0"/>
        <w:keepLines w:val="0"/>
        <w:widowControl/>
        <w:suppressLineNumbers w:val="0"/>
        <w:spacing w:before="0" w:beforeAutospacing="0" w:after="0" w:afterAutospacing="0"/>
        <w:ind w:left="0" w:right="0" w:firstLine="0"/>
        <w:jc w:val="center"/>
        <w:rPr>
          <w:rFonts w:hint="default" w:ascii="Arial" w:hAnsi="Arial" w:cs="Arial"/>
          <w:i w:val="0"/>
          <w:iCs w:val="0"/>
          <w:caps w:val="0"/>
          <w:color w:val="000000"/>
          <w:spacing w:val="0"/>
          <w:sz w:val="19"/>
          <w:szCs w:val="19"/>
        </w:rPr>
      </w:pPr>
      <w:r>
        <w:rPr>
          <w:rFonts w:hint="default" w:ascii="Arial" w:hAnsi="Arial" w:cs="Arial"/>
          <w:b/>
          <w:bCs/>
          <w:i w:val="0"/>
          <w:iCs w:val="0"/>
          <w:caps w:val="0"/>
          <w:color w:val="000000"/>
          <w:spacing w:val="0"/>
          <w:sz w:val="19"/>
          <w:szCs w:val="19"/>
        </w:rPr>
        <w:t>Администрация муниципального образования</w:t>
      </w:r>
    </w:p>
    <w:p>
      <w:pPr>
        <w:pStyle w:val="90"/>
        <w:keepNext w:val="0"/>
        <w:keepLines w:val="0"/>
        <w:widowControl/>
        <w:suppressLineNumbers w:val="0"/>
        <w:spacing w:before="0" w:beforeAutospacing="0" w:after="0" w:afterAutospacing="0"/>
        <w:ind w:left="0" w:right="0" w:firstLine="0"/>
        <w:jc w:val="center"/>
        <w:rPr>
          <w:rFonts w:hint="default" w:ascii="Arial" w:hAnsi="Arial" w:cs="Arial"/>
          <w:i w:val="0"/>
          <w:iCs w:val="0"/>
          <w:caps w:val="0"/>
          <w:color w:val="000000"/>
          <w:spacing w:val="0"/>
          <w:sz w:val="19"/>
          <w:szCs w:val="19"/>
        </w:rPr>
      </w:pPr>
      <w:r>
        <w:rPr>
          <w:rFonts w:hint="default" w:ascii="Arial" w:hAnsi="Arial" w:cs="Arial"/>
          <w:b/>
          <w:bCs/>
          <w:i w:val="0"/>
          <w:iCs w:val="0"/>
          <w:caps w:val="0"/>
          <w:color w:val="000000"/>
          <w:spacing w:val="0"/>
          <w:sz w:val="19"/>
          <w:szCs w:val="19"/>
        </w:rPr>
        <w:t>сельского поселения «Хасуртайское»</w:t>
      </w:r>
    </w:p>
    <w:p>
      <w:pPr>
        <w:pStyle w:val="90"/>
        <w:keepNext w:val="0"/>
        <w:keepLines w:val="0"/>
        <w:widowControl/>
        <w:suppressLineNumbers w:val="0"/>
        <w:spacing w:before="0" w:beforeAutospacing="0" w:after="0" w:afterAutospacing="0"/>
        <w:ind w:left="0" w:right="0" w:firstLine="0"/>
        <w:jc w:val="center"/>
        <w:rPr>
          <w:rFonts w:hint="default" w:ascii="Arial" w:hAnsi="Arial" w:cs="Arial"/>
          <w:i w:val="0"/>
          <w:iCs w:val="0"/>
          <w:caps w:val="0"/>
          <w:color w:val="000000"/>
          <w:spacing w:val="0"/>
          <w:sz w:val="19"/>
          <w:szCs w:val="19"/>
        </w:rPr>
      </w:pPr>
      <w:r>
        <w:rPr>
          <w:rFonts w:hint="default" w:ascii="Arial" w:hAnsi="Arial" w:cs="Arial"/>
          <w:b/>
          <w:bCs/>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0"/>
        <w:jc w:val="center"/>
        <w:rPr>
          <w:rFonts w:hint="default" w:ascii="Arial" w:hAnsi="Arial" w:cs="Arial"/>
          <w:i w:val="0"/>
          <w:iCs w:val="0"/>
          <w:caps w:val="0"/>
          <w:color w:val="000000"/>
          <w:spacing w:val="0"/>
          <w:sz w:val="19"/>
          <w:szCs w:val="19"/>
        </w:rPr>
      </w:pPr>
      <w:r>
        <w:rPr>
          <w:rFonts w:hint="default" w:ascii="Arial" w:hAnsi="Arial" w:cs="Arial"/>
          <w:b/>
          <w:bCs/>
          <w:i w:val="0"/>
          <w:iCs w:val="0"/>
          <w:caps w:val="0"/>
          <w:color w:val="000000"/>
          <w:spacing w:val="0"/>
          <w:sz w:val="19"/>
          <w:szCs w:val="19"/>
        </w:rPr>
        <w:t>Постановление</w:t>
      </w:r>
    </w:p>
    <w:p>
      <w:pPr>
        <w:pStyle w:val="90"/>
        <w:keepNext w:val="0"/>
        <w:keepLines w:val="0"/>
        <w:widowControl/>
        <w:suppressLineNumbers w:val="0"/>
        <w:spacing w:before="0" w:beforeAutospacing="0" w:after="0" w:afterAutospacing="0"/>
        <w:ind w:left="0" w:right="0" w:firstLine="0"/>
        <w:jc w:val="center"/>
        <w:rPr>
          <w:rFonts w:hint="default" w:ascii="Arial" w:hAnsi="Arial" w:cs="Arial"/>
          <w:i w:val="0"/>
          <w:iCs w:val="0"/>
          <w:caps w:val="0"/>
          <w:color w:val="000000"/>
          <w:spacing w:val="0"/>
          <w:sz w:val="19"/>
          <w:szCs w:val="19"/>
        </w:rPr>
      </w:pPr>
      <w:r>
        <w:rPr>
          <w:rFonts w:hint="default" w:ascii="Arial" w:hAnsi="Arial" w:cs="Arial"/>
          <w:b/>
          <w:bCs/>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0"/>
        <w:jc w:val="center"/>
        <w:rPr>
          <w:rFonts w:hint="default" w:ascii="Arial" w:hAnsi="Arial" w:cs="Arial"/>
          <w:i w:val="0"/>
          <w:iCs w:val="0"/>
          <w:caps w:val="0"/>
          <w:color w:val="000000"/>
          <w:spacing w:val="0"/>
          <w:sz w:val="19"/>
          <w:szCs w:val="19"/>
        </w:rPr>
      </w:pPr>
      <w:r>
        <w:rPr>
          <w:rFonts w:hint="default" w:ascii="Arial" w:hAnsi="Arial" w:cs="Arial"/>
          <w:b/>
          <w:bCs/>
          <w:i w:val="0"/>
          <w:iCs w:val="0"/>
          <w:caps w:val="0"/>
          <w:color w:val="000000"/>
          <w:spacing w:val="0"/>
          <w:sz w:val="19"/>
          <w:szCs w:val="19"/>
        </w:rPr>
        <w:t>№14                                                                                                   «20» июня 2012</w:t>
      </w:r>
    </w:p>
    <w:p>
      <w:pPr>
        <w:pStyle w:val="90"/>
        <w:keepNext w:val="0"/>
        <w:keepLines w:val="0"/>
        <w:widowControl/>
        <w:suppressLineNumbers w:val="0"/>
        <w:spacing w:before="0" w:beforeAutospacing="0" w:after="0" w:afterAutospacing="0"/>
        <w:ind w:left="0" w:right="0" w:firstLine="0"/>
        <w:jc w:val="center"/>
        <w:rPr>
          <w:rFonts w:hint="default" w:ascii="Arial" w:hAnsi="Arial" w:cs="Arial"/>
          <w:i w:val="0"/>
          <w:iCs w:val="0"/>
          <w:caps w:val="0"/>
          <w:color w:val="000000"/>
          <w:spacing w:val="0"/>
          <w:sz w:val="19"/>
          <w:szCs w:val="19"/>
        </w:rPr>
      </w:pPr>
      <w:r>
        <w:rPr>
          <w:rFonts w:hint="default" w:ascii="Arial" w:hAnsi="Arial" w:cs="Arial"/>
          <w:b/>
          <w:bCs/>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0"/>
        <w:jc w:val="center"/>
        <w:rPr>
          <w:rFonts w:hint="default" w:ascii="Arial" w:hAnsi="Arial" w:cs="Arial"/>
          <w:i w:val="0"/>
          <w:iCs w:val="0"/>
          <w:caps w:val="0"/>
          <w:color w:val="000000"/>
          <w:spacing w:val="0"/>
          <w:sz w:val="19"/>
          <w:szCs w:val="19"/>
        </w:rPr>
      </w:pPr>
      <w:r>
        <w:rPr>
          <w:rFonts w:hint="default" w:ascii="Arial" w:hAnsi="Arial" w:cs="Arial"/>
          <w:b/>
          <w:bCs/>
          <w:i w:val="0"/>
          <w:iCs w:val="0"/>
          <w:caps w:val="0"/>
          <w:color w:val="000000"/>
          <w:spacing w:val="0"/>
          <w:sz w:val="19"/>
          <w:szCs w:val="19"/>
        </w:rPr>
        <w:t>«Об утверждении административного регламента предоставления муниципальной услуги «Признание граждан малоимущими в целях принятия их на учет в качестве нуждающимися в жилых помещениях , предоставляемых по договорам социального найма»</w:t>
      </w:r>
    </w:p>
    <w:p>
      <w:pPr>
        <w:pStyle w:val="90"/>
        <w:keepNext w:val="0"/>
        <w:keepLines w:val="0"/>
        <w:widowControl/>
        <w:suppressLineNumbers w:val="0"/>
        <w:spacing w:before="0" w:beforeAutospacing="0" w:after="0" w:afterAutospacing="0"/>
        <w:ind w:left="0" w:right="0" w:firstLine="0"/>
        <w:jc w:val="center"/>
        <w:rPr>
          <w:rFonts w:hint="default" w:ascii="Arial" w:hAnsi="Arial" w:cs="Arial"/>
          <w:i w:val="0"/>
          <w:iCs w:val="0"/>
          <w:caps w:val="0"/>
          <w:color w:val="000000"/>
          <w:spacing w:val="0"/>
          <w:sz w:val="19"/>
          <w:szCs w:val="19"/>
        </w:rPr>
      </w:pPr>
      <w:r>
        <w:rPr>
          <w:rFonts w:hint="default" w:ascii="Arial" w:hAnsi="Arial" w:cs="Arial"/>
          <w:b/>
          <w:bCs/>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 соответствии с Федеральным законом от 6 октября 2003 года № 131-ФЗ «Об общих принципах организации местного самоуправления в Российской Федерации», Жилищным кодексом Российской Федерации, Законом Республики Бурятия от 7 июля 2006 года № 1732-III «О порядке ведения учета граждан в качестве нуждающихся в качестве в жилых помещениях, предоставляемых по договорам социального найма»,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постановляю:</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keepNext w:val="0"/>
        <w:keepLines w:val="0"/>
        <w:widowControl/>
        <w:numPr>
          <w:ilvl w:val="0"/>
          <w:numId w:val="11"/>
        </w:numPr>
        <w:suppressLineNumbers w:val="0"/>
        <w:tabs>
          <w:tab w:val="left" w:pos="1200"/>
        </w:tabs>
        <w:spacing w:before="0" w:beforeAutospacing="0" w:after="0" w:afterAutospacing="0"/>
        <w:ind w:left="0" w:firstLine="560"/>
        <w:jc w:val="both"/>
        <w:rPr>
          <w:rFonts w:hint="default" w:ascii="Arial" w:hAnsi="Arial" w:cs="Arial"/>
          <w:sz w:val="19"/>
          <w:szCs w:val="19"/>
        </w:rPr>
      </w:pPr>
      <w:r>
        <w:rPr>
          <w:rFonts w:hint="default" w:ascii="Arial" w:hAnsi="Arial" w:cs="Arial"/>
          <w:i w:val="0"/>
          <w:iCs w:val="0"/>
          <w:caps w:val="0"/>
          <w:color w:val="000000"/>
          <w:spacing w:val="0"/>
          <w:sz w:val="19"/>
          <w:szCs w:val="19"/>
        </w:rPr>
        <w:t>Утвердить административный регламент предоставления муниципальной услуги «Признание граждан малоимущими в целях принятия на учет в качестве нуждающимися в жилых помещениях, предоставляемых по договорам социального найма» (прилагается).</w:t>
      </w:r>
    </w:p>
    <w:p>
      <w:pPr>
        <w:keepNext w:val="0"/>
        <w:keepLines w:val="0"/>
        <w:widowControl/>
        <w:numPr>
          <w:ilvl w:val="0"/>
          <w:numId w:val="11"/>
        </w:numPr>
        <w:suppressLineNumbers w:val="0"/>
        <w:tabs>
          <w:tab w:val="left" w:pos="1200"/>
        </w:tabs>
        <w:spacing w:before="0" w:beforeAutospacing="0" w:after="0" w:afterAutospacing="0"/>
        <w:ind w:left="0" w:firstLine="560"/>
        <w:jc w:val="both"/>
        <w:rPr>
          <w:rFonts w:hint="default" w:ascii="Arial" w:hAnsi="Arial" w:cs="Arial"/>
          <w:sz w:val="19"/>
          <w:szCs w:val="19"/>
        </w:rPr>
      </w:pPr>
      <w:r>
        <w:rPr>
          <w:rFonts w:hint="default" w:ascii="Arial" w:hAnsi="Arial" w:cs="Arial"/>
          <w:i w:val="0"/>
          <w:iCs w:val="0"/>
          <w:caps w:val="0"/>
          <w:color w:val="000000"/>
          <w:spacing w:val="0"/>
          <w:sz w:val="19"/>
          <w:szCs w:val="19"/>
        </w:rPr>
        <w:t>Назначить ответственного за оказание муниципальной услуги специалиста администрации муниципального образования сельского поселения «Хасуртайское» по работе с населением.</w:t>
      </w:r>
    </w:p>
    <w:p>
      <w:pPr>
        <w:keepNext w:val="0"/>
        <w:keepLines w:val="0"/>
        <w:widowControl/>
        <w:numPr>
          <w:ilvl w:val="0"/>
          <w:numId w:val="11"/>
        </w:numPr>
        <w:suppressLineNumbers w:val="0"/>
        <w:tabs>
          <w:tab w:val="left" w:pos="1200"/>
        </w:tabs>
        <w:spacing w:before="0" w:beforeAutospacing="0" w:after="0" w:afterAutospacing="0"/>
        <w:ind w:left="0" w:firstLine="560"/>
        <w:jc w:val="both"/>
        <w:rPr>
          <w:rFonts w:hint="default" w:ascii="Arial" w:hAnsi="Arial" w:cs="Arial"/>
          <w:sz w:val="19"/>
          <w:szCs w:val="19"/>
        </w:rPr>
      </w:pPr>
      <w:r>
        <w:rPr>
          <w:rFonts w:hint="default" w:ascii="Arial" w:hAnsi="Arial" w:cs="Arial"/>
          <w:i w:val="0"/>
          <w:iCs w:val="0"/>
          <w:caps w:val="0"/>
          <w:color w:val="000000"/>
          <w:spacing w:val="0"/>
          <w:sz w:val="19"/>
          <w:szCs w:val="19"/>
        </w:rPr>
        <w:t>Обнародовать настоящее постановление на информационных стендах и разместить на официальном сайте администрации МО «Хоринский район» » в сети Интернет http://аdmhrn.sdep.ru Раздел сельские поселения. Сельское поселение «</w:t>
      </w:r>
      <w:r>
        <w:rPr>
          <w:rFonts w:hint="default" w:ascii="Arial" w:hAnsi="Arial" w:cs="Arial"/>
          <w:i w:val="0"/>
          <w:iCs w:val="0"/>
          <w:caps w:val="0"/>
          <w:color w:val="052635"/>
          <w:spacing w:val="0"/>
          <w:sz w:val="19"/>
          <w:szCs w:val="19"/>
        </w:rPr>
        <w:t>Хасуртайское</w:t>
      </w:r>
      <w:r>
        <w:rPr>
          <w:rFonts w:hint="default" w:ascii="Arial" w:hAnsi="Arial" w:cs="Arial"/>
          <w:i w:val="0"/>
          <w:iCs w:val="0"/>
          <w:caps w:val="0"/>
          <w:color w:val="000000"/>
          <w:spacing w:val="0"/>
          <w:sz w:val="19"/>
          <w:szCs w:val="19"/>
        </w:rPr>
        <w:t>».</w:t>
      </w:r>
    </w:p>
    <w:p>
      <w:pPr>
        <w:pStyle w:val="90"/>
        <w:keepNext w:val="0"/>
        <w:keepLines w:val="0"/>
        <w:widowControl/>
        <w:numPr>
          <w:ilvl w:val="0"/>
          <w:numId w:val="11"/>
        </w:numPr>
        <w:suppressLineNumbers w:val="0"/>
        <w:spacing w:before="0" w:beforeAutospacing="0" w:after="0" w:afterAutospacing="0"/>
        <w:ind w:left="0" w:leftChars="0" w:right="0" w:firstLine="560" w:firstLineChars="0"/>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Настоящее постановление вступает в силу со дня его обнародования.</w:t>
      </w:r>
    </w:p>
    <w:p>
      <w:pPr>
        <w:pStyle w:val="90"/>
        <w:keepNext w:val="0"/>
        <w:keepLines w:val="0"/>
        <w:widowControl/>
        <w:numPr>
          <w:ilvl w:val="0"/>
          <w:numId w:val="11"/>
        </w:numPr>
        <w:suppressLineNumbers w:val="0"/>
        <w:spacing w:before="0" w:beforeAutospacing="0" w:after="0" w:afterAutospacing="0"/>
        <w:ind w:left="0" w:leftChars="0" w:right="0" w:firstLine="560" w:firstLineChars="0"/>
        <w:jc w:val="both"/>
        <w:rPr>
          <w:rFonts w:hint="default" w:ascii="Arial" w:hAnsi="Arial" w:cs="Arial"/>
          <w:sz w:val="19"/>
          <w:szCs w:val="19"/>
        </w:rPr>
      </w:pPr>
      <w:r>
        <w:rPr>
          <w:rFonts w:hint="default" w:ascii="Arial" w:hAnsi="Arial" w:cs="Arial"/>
          <w:i w:val="0"/>
          <w:iCs w:val="0"/>
          <w:caps w:val="0"/>
          <w:color w:val="000000"/>
          <w:spacing w:val="0"/>
          <w:sz w:val="19"/>
          <w:szCs w:val="19"/>
        </w:rPr>
        <w:t>Контроль за выполнением настоящего постановления оставляю за собой.</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b/>
          <w:bCs/>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b/>
          <w:bCs/>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Глава муниципального образования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сельское поселение «Хасуртайское»              </w:t>
      </w:r>
      <w:r>
        <w:rPr>
          <w:rFonts w:hint="default" w:ascii="Arial" w:hAnsi="Arial" w:cs="Arial"/>
          <w:i w:val="0"/>
          <w:iCs w:val="0"/>
          <w:caps w:val="0"/>
          <w:color w:val="000000"/>
          <w:spacing w:val="0"/>
          <w:sz w:val="19"/>
          <w:szCs w:val="19"/>
          <w:lang w:val="ru-RU"/>
        </w:rPr>
        <w:t xml:space="preserve">                                                             </w:t>
      </w:r>
      <w:bookmarkStart w:id="11" w:name="_GoBack"/>
      <w:bookmarkEnd w:id="11"/>
      <w:r>
        <w:rPr>
          <w:rFonts w:hint="default" w:ascii="Arial" w:hAnsi="Arial" w:cs="Arial"/>
          <w:i w:val="0"/>
          <w:iCs w:val="0"/>
          <w:caps w:val="0"/>
          <w:color w:val="000000"/>
          <w:spacing w:val="0"/>
          <w:sz w:val="19"/>
          <w:szCs w:val="19"/>
        </w:rPr>
        <w:t> Иванова Л.В.</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br w:type="textWrapping"/>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Приложение</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к Постановление</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Главы администрации</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муниципального образования</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сельского поселения</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«Хасуртайское»</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от «20»июня 2012 № 14</w:t>
      </w:r>
    </w:p>
    <w:p>
      <w:pPr>
        <w:pStyle w:val="90"/>
        <w:keepNext w:val="0"/>
        <w:keepLines w:val="0"/>
        <w:widowControl/>
        <w:suppressLineNumbers w:val="0"/>
        <w:spacing w:before="0" w:beforeAutospacing="0" w:after="0" w:afterAutospacing="0"/>
        <w:ind w:left="0" w:right="0" w:firstLine="444"/>
        <w:jc w:val="center"/>
        <w:rPr>
          <w:rFonts w:hint="default" w:ascii="Arial" w:hAnsi="Arial" w:cs="Arial"/>
          <w:i w:val="0"/>
          <w:iCs w:val="0"/>
          <w:caps w:val="0"/>
          <w:color w:val="000000"/>
          <w:spacing w:val="0"/>
          <w:sz w:val="19"/>
          <w:szCs w:val="19"/>
        </w:rPr>
      </w:pPr>
      <w:r>
        <w:rPr>
          <w:rFonts w:hint="default" w:ascii="Arial" w:hAnsi="Arial" w:cs="Arial"/>
          <w:b/>
          <w:bCs/>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center"/>
        <w:rPr>
          <w:rFonts w:hint="default" w:ascii="Arial" w:hAnsi="Arial" w:cs="Arial"/>
          <w:b/>
          <w:bCs/>
          <w:i w:val="0"/>
          <w:iCs w:val="0"/>
          <w:caps w:val="0"/>
          <w:color w:val="000000"/>
          <w:spacing w:val="0"/>
          <w:sz w:val="19"/>
          <w:szCs w:val="19"/>
        </w:rPr>
      </w:pPr>
      <w:r>
        <w:rPr>
          <w:rFonts w:hint="default" w:ascii="Arial" w:hAnsi="Arial" w:cs="Arial"/>
          <w:b/>
          <w:bCs/>
          <w:i w:val="0"/>
          <w:iCs w:val="0"/>
          <w:caps w:val="0"/>
          <w:color w:val="000000"/>
          <w:spacing w:val="0"/>
          <w:sz w:val="19"/>
          <w:szCs w:val="19"/>
        </w:rPr>
        <w:t>АДМИНИСТРАТИВНЫЙ РЕГЛАМЕНТ</w:t>
      </w:r>
    </w:p>
    <w:p>
      <w:pPr>
        <w:pStyle w:val="90"/>
        <w:keepNext w:val="0"/>
        <w:keepLines w:val="0"/>
        <w:widowControl/>
        <w:suppressLineNumbers w:val="0"/>
        <w:spacing w:before="0" w:beforeAutospacing="0" w:after="0" w:afterAutospacing="0"/>
        <w:ind w:left="0" w:right="0" w:firstLine="444"/>
        <w:jc w:val="center"/>
        <w:rPr>
          <w:rFonts w:hint="default" w:ascii="Arial" w:hAnsi="Arial" w:cs="Arial"/>
          <w:i w:val="0"/>
          <w:iCs w:val="0"/>
          <w:caps w:val="0"/>
          <w:color w:val="000000"/>
          <w:spacing w:val="0"/>
          <w:sz w:val="19"/>
          <w:szCs w:val="19"/>
        </w:rPr>
      </w:pPr>
      <w:r>
        <w:rPr>
          <w:rFonts w:hint="default" w:ascii="Arial" w:hAnsi="Arial" w:cs="Arial"/>
          <w:b/>
          <w:bCs/>
          <w:i w:val="0"/>
          <w:iCs w:val="0"/>
          <w:caps w:val="0"/>
          <w:color w:val="000000"/>
          <w:spacing w:val="0"/>
          <w:sz w:val="19"/>
          <w:szCs w:val="19"/>
        </w:rPr>
        <w:t>предоставлению муниципальной услуги «Признание граждан малоимущими в целях принятия их на учет в качестве нуждающимися в жилых помещениях, предоставляемых по договорам социального найма»</w:t>
      </w:r>
    </w:p>
    <w:p>
      <w:pPr>
        <w:pStyle w:val="90"/>
        <w:keepNext w:val="0"/>
        <w:keepLines w:val="0"/>
        <w:widowControl/>
        <w:suppressLineNumbers w:val="0"/>
        <w:spacing w:before="0" w:beforeAutospacing="0" w:after="0" w:afterAutospacing="0"/>
        <w:ind w:left="0" w:right="0" w:firstLine="444"/>
        <w:jc w:val="center"/>
        <w:rPr>
          <w:rFonts w:hint="default" w:ascii="Arial" w:hAnsi="Arial" w:cs="Arial"/>
          <w:i w:val="0"/>
          <w:iCs w:val="0"/>
          <w:caps w:val="0"/>
          <w:color w:val="000000"/>
          <w:spacing w:val="0"/>
          <w:sz w:val="19"/>
          <w:szCs w:val="19"/>
        </w:rPr>
      </w:pPr>
      <w:r>
        <w:rPr>
          <w:rFonts w:hint="default" w:ascii="Arial" w:hAnsi="Arial" w:cs="Arial"/>
          <w:b/>
          <w:bCs/>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center"/>
        <w:rPr>
          <w:rFonts w:hint="default" w:ascii="Arial" w:hAnsi="Arial" w:cs="Arial"/>
          <w:i w:val="0"/>
          <w:iCs w:val="0"/>
          <w:caps w:val="0"/>
          <w:color w:val="000000"/>
          <w:spacing w:val="0"/>
          <w:sz w:val="19"/>
          <w:szCs w:val="19"/>
        </w:rPr>
      </w:pPr>
      <w:r>
        <w:rPr>
          <w:rFonts w:hint="default" w:ascii="Arial" w:hAnsi="Arial" w:cs="Arial"/>
          <w:b/>
          <w:bCs/>
          <w:i w:val="0"/>
          <w:iCs w:val="0"/>
          <w:caps w:val="0"/>
          <w:color w:val="000000"/>
          <w:spacing w:val="0"/>
          <w:sz w:val="19"/>
          <w:szCs w:val="19"/>
        </w:rPr>
        <w:t>I. Общие положения</w:t>
      </w:r>
    </w:p>
    <w:p>
      <w:pPr>
        <w:pStyle w:val="90"/>
        <w:keepNext w:val="0"/>
        <w:keepLines w:val="0"/>
        <w:widowControl/>
        <w:suppressLineNumbers w:val="0"/>
        <w:spacing w:before="0" w:beforeAutospacing="0" w:after="0" w:afterAutospacing="0"/>
        <w:ind w:left="0" w:right="0" w:firstLine="444"/>
        <w:jc w:val="center"/>
        <w:rPr>
          <w:rFonts w:hint="default" w:ascii="Arial" w:hAnsi="Arial" w:cs="Arial"/>
          <w:i w:val="0"/>
          <w:iCs w:val="0"/>
          <w:caps w:val="0"/>
          <w:color w:val="000000"/>
          <w:spacing w:val="0"/>
          <w:sz w:val="19"/>
          <w:szCs w:val="19"/>
        </w:rPr>
      </w:pPr>
      <w:r>
        <w:rPr>
          <w:rFonts w:hint="default" w:ascii="Arial" w:hAnsi="Arial" w:cs="Arial"/>
          <w:b/>
          <w:bCs/>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1.1.Предметом регулирования настоящего Административного регламента являются отношения, возникающие между физическими лицами либо их уполномоченными представителями и Администрацией муниципального образования сельского поселения «Хасуртайское», связанные с предоставлением Администрацией муниципального образования сельского поселения «» муниципальной услуги: «Признание граждан малоимущими в целях принятия их на учет в качестве нуждающимися в жилых помещениях, предоставляемых по договорам социального найма» (далее - муниципальная услуга).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b/>
          <w:bCs/>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1.2 Круг заявителей</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Заявителем муниципальной услуги являются физические лица.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1.3.              Требования к порядку информирования о предоставлении муниципальной услуги: «Признание граждан малоимущими в целях принятия их на учет в качестве нуждающимися в жилых помещениях, предоставляемых по договорам социального найма» (далее Услуга).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1.3.1.              Место нахождения Администрации муниципального образования сельского поселения «Хасуртайское» (далее – Администрация, Администрация МО СП «Хасуртайское»): 671425, Республика Бурятия, Хоринский район, с.Хасурта, ул.Центральная, д.108.</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1.3.2.              График работы Администрации.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260"/>
        <w:gridCol w:w="4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jc w:val="center"/>
        </w:trPr>
        <w:tc>
          <w:tcPr>
            <w:tcW w:w="3260" w:type="dxa"/>
            <w:tcBorders>
              <w:top w:val="single" w:color="000000" w:sz="2" w:space="0"/>
              <w:left w:val="single" w:color="000000" w:sz="2" w:space="0"/>
              <w:bottom w:val="single" w:color="000000" w:sz="2" w:space="0"/>
            </w:tcBorders>
            <w:shd w:val="clear"/>
            <w:tcMar>
              <w:left w:w="60" w:type="dxa"/>
              <w:right w:w="60" w:type="dxa"/>
            </w:tcMar>
            <w:vAlign w:val="top"/>
          </w:tcPr>
          <w:p>
            <w:pPr>
              <w:pStyle w:val="90"/>
              <w:keepNext w:val="0"/>
              <w:keepLines w:val="0"/>
              <w:widowControl/>
              <w:suppressLineNumbers w:val="0"/>
              <w:spacing w:before="0" w:beforeAutospacing="0" w:after="0" w:afterAutospacing="0"/>
              <w:ind w:left="0" w:right="0" w:firstLine="560"/>
              <w:rPr>
                <w:rFonts w:hint="default" w:ascii="Arial" w:hAnsi="Arial" w:cs="Arial"/>
                <w:sz w:val="19"/>
                <w:szCs w:val="19"/>
              </w:rPr>
            </w:pPr>
            <w:r>
              <w:rPr>
                <w:rFonts w:hint="default" w:ascii="Arial" w:hAnsi="Arial" w:cs="Arial"/>
                <w:sz w:val="19"/>
                <w:szCs w:val="19"/>
              </w:rPr>
              <w:t>Понедельник</w:t>
            </w:r>
          </w:p>
        </w:tc>
        <w:tc>
          <w:tcPr>
            <w:tcW w:w="4640" w:type="dxa"/>
            <w:tcBorders>
              <w:top w:val="single" w:color="000000" w:sz="2" w:space="0"/>
              <w:left w:val="single" w:color="000000" w:sz="2" w:space="0"/>
              <w:bottom w:val="single" w:color="000000" w:sz="2" w:space="0"/>
              <w:right w:val="single" w:color="000000" w:sz="2" w:space="0"/>
            </w:tcBorders>
            <w:shd w:val="clear"/>
            <w:tcMar>
              <w:left w:w="60" w:type="dxa"/>
              <w:right w:w="60" w:type="dxa"/>
            </w:tcMar>
            <w:vAlign w:val="top"/>
          </w:tcPr>
          <w:p>
            <w:pPr>
              <w:pStyle w:val="90"/>
              <w:keepNext w:val="0"/>
              <w:keepLines w:val="0"/>
              <w:widowControl/>
              <w:suppressLineNumbers w:val="0"/>
              <w:spacing w:before="0" w:beforeAutospacing="0" w:after="0" w:afterAutospacing="0"/>
              <w:ind w:left="0" w:right="0" w:firstLine="560"/>
              <w:jc w:val="center"/>
              <w:rPr>
                <w:rFonts w:hint="default" w:ascii="Arial" w:hAnsi="Arial" w:cs="Arial"/>
                <w:sz w:val="19"/>
                <w:szCs w:val="19"/>
              </w:rPr>
            </w:pPr>
            <w:r>
              <w:rPr>
                <w:rFonts w:hint="default" w:ascii="Arial" w:hAnsi="Arial" w:cs="Arial"/>
                <w:sz w:val="19"/>
                <w:szCs w:val="19"/>
              </w:rPr>
              <w:t>8-00 час. – 17-00 час.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jc w:val="center"/>
        </w:trPr>
        <w:tc>
          <w:tcPr>
            <w:tcW w:w="3260" w:type="dxa"/>
            <w:tcBorders>
              <w:top w:val="single" w:color="000000" w:sz="2" w:space="0"/>
              <w:left w:val="single" w:color="000000" w:sz="2" w:space="0"/>
              <w:bottom w:val="single" w:color="000000" w:sz="2" w:space="0"/>
            </w:tcBorders>
            <w:shd w:val="clear"/>
            <w:tcMar>
              <w:left w:w="60" w:type="dxa"/>
              <w:right w:w="60" w:type="dxa"/>
            </w:tcMar>
            <w:vAlign w:val="top"/>
          </w:tcPr>
          <w:p>
            <w:pPr>
              <w:pStyle w:val="90"/>
              <w:keepNext w:val="0"/>
              <w:keepLines w:val="0"/>
              <w:widowControl/>
              <w:suppressLineNumbers w:val="0"/>
              <w:spacing w:before="0" w:beforeAutospacing="0" w:after="0" w:afterAutospacing="0"/>
              <w:ind w:left="0" w:right="0" w:firstLine="560"/>
              <w:rPr>
                <w:rFonts w:hint="default" w:ascii="Arial" w:hAnsi="Arial" w:cs="Arial"/>
                <w:sz w:val="19"/>
                <w:szCs w:val="19"/>
              </w:rPr>
            </w:pPr>
            <w:r>
              <w:rPr>
                <w:rFonts w:hint="default" w:ascii="Arial" w:hAnsi="Arial" w:cs="Arial"/>
                <w:sz w:val="19"/>
                <w:szCs w:val="19"/>
              </w:rPr>
              <w:t>Вторник</w:t>
            </w:r>
          </w:p>
        </w:tc>
        <w:tc>
          <w:tcPr>
            <w:tcW w:w="4640" w:type="dxa"/>
            <w:tcBorders>
              <w:top w:val="single" w:color="000000" w:sz="2" w:space="0"/>
              <w:left w:val="single" w:color="000000" w:sz="2" w:space="0"/>
              <w:bottom w:val="single" w:color="000000" w:sz="2" w:space="0"/>
              <w:right w:val="single" w:color="000000" w:sz="2" w:space="0"/>
            </w:tcBorders>
            <w:shd w:val="clear"/>
            <w:tcMar>
              <w:left w:w="60" w:type="dxa"/>
              <w:right w:w="60" w:type="dxa"/>
            </w:tcMar>
            <w:vAlign w:val="top"/>
          </w:tcPr>
          <w:p>
            <w:pPr>
              <w:pStyle w:val="90"/>
              <w:keepNext w:val="0"/>
              <w:keepLines w:val="0"/>
              <w:widowControl/>
              <w:suppressLineNumbers w:val="0"/>
              <w:spacing w:before="0" w:beforeAutospacing="0" w:after="0" w:afterAutospacing="0"/>
              <w:ind w:left="0" w:right="0" w:firstLine="560"/>
              <w:jc w:val="center"/>
              <w:rPr>
                <w:rFonts w:hint="default" w:ascii="Arial" w:hAnsi="Arial" w:cs="Arial"/>
                <w:sz w:val="19"/>
                <w:szCs w:val="19"/>
              </w:rPr>
            </w:pPr>
            <w:r>
              <w:rPr>
                <w:rFonts w:hint="default" w:ascii="Arial" w:hAnsi="Arial" w:cs="Arial"/>
                <w:sz w:val="19"/>
                <w:szCs w:val="19"/>
              </w:rPr>
              <w:t>8-00 час. – 17-00 час.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jc w:val="center"/>
        </w:trPr>
        <w:tc>
          <w:tcPr>
            <w:tcW w:w="3260" w:type="dxa"/>
            <w:tcBorders>
              <w:top w:val="single" w:color="000000" w:sz="2" w:space="0"/>
              <w:left w:val="single" w:color="000000" w:sz="2" w:space="0"/>
              <w:bottom w:val="single" w:color="000000" w:sz="2" w:space="0"/>
            </w:tcBorders>
            <w:shd w:val="clear"/>
            <w:tcMar>
              <w:left w:w="60" w:type="dxa"/>
              <w:right w:w="60" w:type="dxa"/>
            </w:tcMar>
            <w:vAlign w:val="top"/>
          </w:tcPr>
          <w:p>
            <w:pPr>
              <w:pStyle w:val="90"/>
              <w:keepNext w:val="0"/>
              <w:keepLines w:val="0"/>
              <w:widowControl/>
              <w:suppressLineNumbers w:val="0"/>
              <w:spacing w:before="0" w:beforeAutospacing="0" w:after="0" w:afterAutospacing="0"/>
              <w:ind w:left="0" w:right="0" w:firstLine="560"/>
              <w:rPr>
                <w:rFonts w:hint="default" w:ascii="Arial" w:hAnsi="Arial" w:cs="Arial"/>
                <w:sz w:val="19"/>
                <w:szCs w:val="19"/>
              </w:rPr>
            </w:pPr>
            <w:r>
              <w:rPr>
                <w:rFonts w:hint="default" w:ascii="Arial" w:hAnsi="Arial" w:cs="Arial"/>
                <w:sz w:val="19"/>
                <w:szCs w:val="19"/>
              </w:rPr>
              <w:t>среда</w:t>
            </w:r>
          </w:p>
        </w:tc>
        <w:tc>
          <w:tcPr>
            <w:tcW w:w="4640" w:type="dxa"/>
            <w:tcBorders>
              <w:top w:val="single" w:color="000000" w:sz="2" w:space="0"/>
              <w:left w:val="single" w:color="000000" w:sz="2" w:space="0"/>
              <w:bottom w:val="single" w:color="000000" w:sz="2" w:space="0"/>
              <w:right w:val="single" w:color="000000" w:sz="2" w:space="0"/>
            </w:tcBorders>
            <w:shd w:val="clear"/>
            <w:tcMar>
              <w:left w:w="60" w:type="dxa"/>
              <w:right w:w="60" w:type="dxa"/>
            </w:tcMar>
            <w:vAlign w:val="top"/>
          </w:tcPr>
          <w:p>
            <w:pPr>
              <w:pStyle w:val="90"/>
              <w:keepNext w:val="0"/>
              <w:keepLines w:val="0"/>
              <w:widowControl/>
              <w:suppressLineNumbers w:val="0"/>
              <w:spacing w:before="0" w:beforeAutospacing="0" w:after="0" w:afterAutospacing="0"/>
              <w:ind w:left="0" w:right="0" w:firstLine="560"/>
              <w:jc w:val="center"/>
              <w:rPr>
                <w:rFonts w:hint="default" w:ascii="Arial" w:hAnsi="Arial" w:cs="Arial"/>
                <w:sz w:val="19"/>
                <w:szCs w:val="19"/>
              </w:rPr>
            </w:pPr>
            <w:r>
              <w:rPr>
                <w:rFonts w:hint="default" w:ascii="Arial" w:hAnsi="Arial" w:cs="Arial"/>
                <w:sz w:val="19"/>
                <w:szCs w:val="19"/>
              </w:rPr>
              <w:t>8-00 час. – 17-00 час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jc w:val="center"/>
        </w:trPr>
        <w:tc>
          <w:tcPr>
            <w:tcW w:w="3260" w:type="dxa"/>
            <w:tcBorders>
              <w:top w:val="single" w:color="000000" w:sz="2" w:space="0"/>
              <w:left w:val="single" w:color="000000" w:sz="2" w:space="0"/>
              <w:bottom w:val="single" w:color="000000" w:sz="2" w:space="0"/>
            </w:tcBorders>
            <w:shd w:val="clear"/>
            <w:tcMar>
              <w:left w:w="60" w:type="dxa"/>
              <w:right w:w="60" w:type="dxa"/>
            </w:tcMar>
            <w:vAlign w:val="top"/>
          </w:tcPr>
          <w:p>
            <w:pPr>
              <w:pStyle w:val="90"/>
              <w:keepNext w:val="0"/>
              <w:keepLines w:val="0"/>
              <w:widowControl/>
              <w:suppressLineNumbers w:val="0"/>
              <w:spacing w:before="0" w:beforeAutospacing="0" w:after="0" w:afterAutospacing="0"/>
              <w:ind w:left="0" w:right="0" w:firstLine="560"/>
              <w:rPr>
                <w:rFonts w:hint="default" w:ascii="Arial" w:hAnsi="Arial" w:cs="Arial"/>
                <w:sz w:val="19"/>
                <w:szCs w:val="19"/>
              </w:rPr>
            </w:pPr>
            <w:r>
              <w:rPr>
                <w:rFonts w:hint="default" w:ascii="Arial" w:hAnsi="Arial" w:cs="Arial"/>
                <w:sz w:val="19"/>
                <w:szCs w:val="19"/>
              </w:rPr>
              <w:t>Четверг</w:t>
            </w:r>
          </w:p>
        </w:tc>
        <w:tc>
          <w:tcPr>
            <w:tcW w:w="4640" w:type="dxa"/>
            <w:tcBorders>
              <w:top w:val="single" w:color="000000" w:sz="2" w:space="0"/>
              <w:left w:val="single" w:color="000000" w:sz="2" w:space="0"/>
              <w:bottom w:val="single" w:color="000000" w:sz="2" w:space="0"/>
              <w:right w:val="single" w:color="000000" w:sz="2" w:space="0"/>
            </w:tcBorders>
            <w:shd w:val="clear"/>
            <w:tcMar>
              <w:left w:w="60" w:type="dxa"/>
              <w:right w:w="60" w:type="dxa"/>
            </w:tcMar>
            <w:vAlign w:val="top"/>
          </w:tcPr>
          <w:p>
            <w:pPr>
              <w:pStyle w:val="90"/>
              <w:keepNext w:val="0"/>
              <w:keepLines w:val="0"/>
              <w:widowControl/>
              <w:suppressLineNumbers w:val="0"/>
              <w:spacing w:before="0" w:beforeAutospacing="0" w:after="0" w:afterAutospacing="0"/>
              <w:ind w:left="0" w:right="0" w:firstLine="560"/>
              <w:jc w:val="center"/>
              <w:rPr>
                <w:rFonts w:hint="default" w:ascii="Arial" w:hAnsi="Arial" w:cs="Arial"/>
                <w:sz w:val="19"/>
                <w:szCs w:val="19"/>
              </w:rPr>
            </w:pPr>
            <w:r>
              <w:rPr>
                <w:rFonts w:hint="default" w:ascii="Arial" w:hAnsi="Arial" w:cs="Arial"/>
                <w:sz w:val="19"/>
                <w:szCs w:val="19"/>
              </w:rPr>
              <w:t>8-00 час. – 17-00 час.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jc w:val="center"/>
        </w:trPr>
        <w:tc>
          <w:tcPr>
            <w:tcW w:w="3260" w:type="dxa"/>
            <w:tcBorders>
              <w:top w:val="single" w:color="000000" w:sz="2" w:space="0"/>
              <w:left w:val="single" w:color="000000" w:sz="2" w:space="0"/>
              <w:bottom w:val="single" w:color="000000" w:sz="2" w:space="0"/>
            </w:tcBorders>
            <w:shd w:val="clear"/>
            <w:tcMar>
              <w:left w:w="60" w:type="dxa"/>
              <w:right w:w="60" w:type="dxa"/>
            </w:tcMar>
            <w:vAlign w:val="top"/>
          </w:tcPr>
          <w:p>
            <w:pPr>
              <w:pStyle w:val="90"/>
              <w:keepNext w:val="0"/>
              <w:keepLines w:val="0"/>
              <w:widowControl/>
              <w:suppressLineNumbers w:val="0"/>
              <w:spacing w:before="0" w:beforeAutospacing="0" w:after="0" w:afterAutospacing="0"/>
              <w:ind w:left="0" w:right="0" w:firstLine="560"/>
              <w:rPr>
                <w:rFonts w:hint="default" w:ascii="Arial" w:hAnsi="Arial" w:cs="Arial"/>
                <w:sz w:val="19"/>
                <w:szCs w:val="19"/>
              </w:rPr>
            </w:pPr>
            <w:r>
              <w:rPr>
                <w:rFonts w:hint="default" w:ascii="Arial" w:hAnsi="Arial" w:cs="Arial"/>
                <w:sz w:val="19"/>
                <w:szCs w:val="19"/>
              </w:rPr>
              <w:t>Пятница</w:t>
            </w:r>
          </w:p>
        </w:tc>
        <w:tc>
          <w:tcPr>
            <w:tcW w:w="4640" w:type="dxa"/>
            <w:tcBorders>
              <w:top w:val="single" w:color="000000" w:sz="2" w:space="0"/>
              <w:left w:val="single" w:color="000000" w:sz="2" w:space="0"/>
              <w:bottom w:val="single" w:color="000000" w:sz="2" w:space="0"/>
              <w:right w:val="single" w:color="000000" w:sz="2" w:space="0"/>
            </w:tcBorders>
            <w:shd w:val="clear"/>
            <w:tcMar>
              <w:left w:w="60" w:type="dxa"/>
              <w:right w:w="60" w:type="dxa"/>
            </w:tcMar>
            <w:vAlign w:val="top"/>
          </w:tcPr>
          <w:p>
            <w:pPr>
              <w:pStyle w:val="90"/>
              <w:keepNext w:val="0"/>
              <w:keepLines w:val="0"/>
              <w:widowControl/>
              <w:suppressLineNumbers w:val="0"/>
              <w:spacing w:before="0" w:beforeAutospacing="0" w:after="0" w:afterAutospacing="0"/>
              <w:ind w:left="0" w:right="0" w:firstLine="560"/>
              <w:jc w:val="center"/>
              <w:rPr>
                <w:rFonts w:hint="default" w:ascii="Arial" w:hAnsi="Arial" w:cs="Arial"/>
                <w:sz w:val="19"/>
                <w:szCs w:val="19"/>
              </w:rPr>
            </w:pPr>
            <w:r>
              <w:rPr>
                <w:rFonts w:hint="default" w:ascii="Arial" w:hAnsi="Arial" w:cs="Arial"/>
                <w:sz w:val="19"/>
                <w:szCs w:val="19"/>
              </w:rPr>
              <w:t>8-00 час. – 17-00 час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jc w:val="center"/>
        </w:trPr>
        <w:tc>
          <w:tcPr>
            <w:tcW w:w="3260" w:type="dxa"/>
            <w:tcBorders>
              <w:top w:val="single" w:color="000000" w:sz="2" w:space="0"/>
              <w:left w:val="single" w:color="000000" w:sz="2" w:space="0"/>
              <w:bottom w:val="single" w:color="000000" w:sz="2" w:space="0"/>
            </w:tcBorders>
            <w:shd w:val="clear"/>
            <w:tcMar>
              <w:left w:w="60" w:type="dxa"/>
              <w:right w:w="60" w:type="dxa"/>
            </w:tcMar>
            <w:vAlign w:val="top"/>
          </w:tcPr>
          <w:p>
            <w:pPr>
              <w:pStyle w:val="90"/>
              <w:keepNext w:val="0"/>
              <w:keepLines w:val="0"/>
              <w:widowControl/>
              <w:suppressLineNumbers w:val="0"/>
              <w:spacing w:before="0" w:beforeAutospacing="0" w:after="0" w:afterAutospacing="0"/>
              <w:ind w:left="0" w:right="0" w:firstLine="560"/>
              <w:rPr>
                <w:rFonts w:hint="default" w:ascii="Arial" w:hAnsi="Arial" w:cs="Arial"/>
                <w:sz w:val="19"/>
                <w:szCs w:val="19"/>
              </w:rPr>
            </w:pPr>
            <w:r>
              <w:rPr>
                <w:rFonts w:hint="default" w:ascii="Arial" w:hAnsi="Arial" w:cs="Arial"/>
                <w:sz w:val="19"/>
                <w:szCs w:val="19"/>
              </w:rPr>
              <w:t>Перерыв на обед</w:t>
            </w:r>
          </w:p>
        </w:tc>
        <w:tc>
          <w:tcPr>
            <w:tcW w:w="4640" w:type="dxa"/>
            <w:tcBorders>
              <w:top w:val="single" w:color="000000" w:sz="2" w:space="0"/>
              <w:left w:val="single" w:color="000000" w:sz="2" w:space="0"/>
              <w:bottom w:val="single" w:color="000000" w:sz="2" w:space="0"/>
              <w:right w:val="single" w:color="000000" w:sz="2" w:space="0"/>
            </w:tcBorders>
            <w:shd w:val="clear"/>
            <w:tcMar>
              <w:left w:w="60" w:type="dxa"/>
              <w:right w:w="60" w:type="dxa"/>
            </w:tcMar>
            <w:vAlign w:val="top"/>
          </w:tcPr>
          <w:p>
            <w:pPr>
              <w:pStyle w:val="90"/>
              <w:keepNext w:val="0"/>
              <w:keepLines w:val="0"/>
              <w:widowControl/>
              <w:suppressLineNumbers w:val="0"/>
              <w:spacing w:before="0" w:beforeAutospacing="0" w:after="0" w:afterAutospacing="0"/>
              <w:ind w:left="0" w:right="0" w:firstLine="560"/>
              <w:jc w:val="center"/>
              <w:rPr>
                <w:rFonts w:hint="default" w:ascii="Arial" w:hAnsi="Arial" w:cs="Arial"/>
                <w:sz w:val="19"/>
                <w:szCs w:val="19"/>
              </w:rPr>
            </w:pPr>
            <w:r>
              <w:rPr>
                <w:rFonts w:hint="default" w:ascii="Arial" w:hAnsi="Arial" w:cs="Arial"/>
                <w:sz w:val="19"/>
                <w:szCs w:val="19"/>
              </w:rPr>
              <w:t>12-00 час. -13-00 час.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jc w:val="center"/>
        </w:trPr>
        <w:tc>
          <w:tcPr>
            <w:tcW w:w="3260" w:type="dxa"/>
            <w:tcBorders>
              <w:top w:val="single" w:color="000000" w:sz="2" w:space="0"/>
              <w:left w:val="single" w:color="000000" w:sz="2" w:space="0"/>
              <w:bottom w:val="single" w:color="000000" w:sz="2" w:space="0"/>
            </w:tcBorders>
            <w:shd w:val="clear"/>
            <w:tcMar>
              <w:left w:w="60" w:type="dxa"/>
              <w:right w:w="60" w:type="dxa"/>
            </w:tcMar>
            <w:vAlign w:val="top"/>
          </w:tcPr>
          <w:p>
            <w:pPr>
              <w:pStyle w:val="90"/>
              <w:keepNext w:val="0"/>
              <w:keepLines w:val="0"/>
              <w:widowControl/>
              <w:suppressLineNumbers w:val="0"/>
              <w:spacing w:before="0" w:beforeAutospacing="0" w:after="0" w:afterAutospacing="0"/>
              <w:ind w:left="0" w:right="0" w:firstLine="560"/>
              <w:rPr>
                <w:rFonts w:hint="default" w:ascii="Arial" w:hAnsi="Arial" w:cs="Arial"/>
                <w:sz w:val="19"/>
                <w:szCs w:val="19"/>
              </w:rPr>
            </w:pPr>
            <w:r>
              <w:rPr>
                <w:rFonts w:hint="default" w:ascii="Arial" w:hAnsi="Arial" w:cs="Arial"/>
                <w:sz w:val="19"/>
                <w:szCs w:val="19"/>
              </w:rPr>
              <w:t>Суббота</w:t>
            </w:r>
          </w:p>
        </w:tc>
        <w:tc>
          <w:tcPr>
            <w:tcW w:w="4640" w:type="dxa"/>
            <w:tcBorders>
              <w:top w:val="single" w:color="000000" w:sz="2" w:space="0"/>
              <w:left w:val="single" w:color="000000" w:sz="2" w:space="0"/>
              <w:bottom w:val="single" w:color="000000" w:sz="2" w:space="0"/>
              <w:right w:val="single" w:color="000000" w:sz="2" w:space="0"/>
            </w:tcBorders>
            <w:shd w:val="clear"/>
            <w:tcMar>
              <w:left w:w="60" w:type="dxa"/>
              <w:right w:w="60" w:type="dxa"/>
            </w:tcMar>
            <w:vAlign w:val="top"/>
          </w:tcPr>
          <w:p>
            <w:pPr>
              <w:pStyle w:val="90"/>
              <w:keepNext w:val="0"/>
              <w:keepLines w:val="0"/>
              <w:widowControl/>
              <w:suppressLineNumbers w:val="0"/>
              <w:spacing w:before="0" w:beforeAutospacing="0" w:after="0" w:afterAutospacing="0"/>
              <w:ind w:left="0" w:right="0" w:firstLine="560"/>
              <w:jc w:val="center"/>
              <w:rPr>
                <w:rFonts w:hint="default" w:ascii="Arial" w:hAnsi="Arial" w:cs="Arial"/>
                <w:sz w:val="19"/>
                <w:szCs w:val="19"/>
              </w:rPr>
            </w:pPr>
            <w:r>
              <w:rPr>
                <w:rFonts w:hint="default" w:ascii="Arial" w:hAnsi="Arial" w:cs="Arial"/>
                <w:sz w:val="19"/>
                <w:szCs w:val="19"/>
              </w:rPr>
              <w:t>Выходной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jc w:val="center"/>
        </w:trPr>
        <w:tc>
          <w:tcPr>
            <w:tcW w:w="3260" w:type="dxa"/>
            <w:tcBorders>
              <w:top w:val="single" w:color="000000" w:sz="2" w:space="0"/>
              <w:left w:val="single" w:color="000000" w:sz="2" w:space="0"/>
              <w:bottom w:val="single" w:color="000000" w:sz="2" w:space="0"/>
            </w:tcBorders>
            <w:shd w:val="clear"/>
            <w:tcMar>
              <w:left w:w="60" w:type="dxa"/>
              <w:right w:w="60" w:type="dxa"/>
            </w:tcMar>
            <w:vAlign w:val="top"/>
          </w:tcPr>
          <w:p>
            <w:pPr>
              <w:pStyle w:val="90"/>
              <w:keepNext w:val="0"/>
              <w:keepLines w:val="0"/>
              <w:widowControl/>
              <w:suppressLineNumbers w:val="0"/>
              <w:spacing w:before="0" w:beforeAutospacing="0" w:after="0" w:afterAutospacing="0"/>
              <w:ind w:left="0" w:right="0" w:firstLine="560"/>
              <w:rPr>
                <w:rFonts w:hint="default" w:ascii="Arial" w:hAnsi="Arial" w:cs="Arial"/>
                <w:sz w:val="19"/>
                <w:szCs w:val="19"/>
              </w:rPr>
            </w:pPr>
            <w:r>
              <w:rPr>
                <w:rFonts w:hint="default" w:ascii="Arial" w:hAnsi="Arial" w:cs="Arial"/>
                <w:sz w:val="19"/>
                <w:szCs w:val="19"/>
              </w:rPr>
              <w:t>Воскресенье</w:t>
            </w:r>
          </w:p>
        </w:tc>
        <w:tc>
          <w:tcPr>
            <w:tcW w:w="4640" w:type="dxa"/>
            <w:tcBorders>
              <w:top w:val="single" w:color="000000" w:sz="2" w:space="0"/>
              <w:left w:val="single" w:color="000000" w:sz="2" w:space="0"/>
              <w:bottom w:val="single" w:color="000000" w:sz="2" w:space="0"/>
              <w:right w:val="single" w:color="000000" w:sz="2" w:space="0"/>
            </w:tcBorders>
            <w:shd w:val="clear"/>
            <w:tcMar>
              <w:left w:w="60" w:type="dxa"/>
              <w:right w:w="60" w:type="dxa"/>
            </w:tcMar>
            <w:vAlign w:val="top"/>
          </w:tcPr>
          <w:p>
            <w:pPr>
              <w:pStyle w:val="90"/>
              <w:keepNext w:val="0"/>
              <w:keepLines w:val="0"/>
              <w:widowControl/>
              <w:suppressLineNumbers w:val="0"/>
              <w:spacing w:before="0" w:beforeAutospacing="0" w:after="0" w:afterAutospacing="0"/>
              <w:ind w:left="0" w:right="0" w:firstLine="560"/>
              <w:jc w:val="center"/>
              <w:rPr>
                <w:rFonts w:hint="default" w:ascii="Arial" w:hAnsi="Arial" w:cs="Arial"/>
                <w:sz w:val="19"/>
                <w:szCs w:val="19"/>
              </w:rPr>
            </w:pPr>
            <w:r>
              <w:rPr>
                <w:rFonts w:hint="default" w:ascii="Arial" w:hAnsi="Arial" w:cs="Arial"/>
                <w:sz w:val="19"/>
                <w:szCs w:val="19"/>
              </w:rPr>
              <w:t>Выходной</w:t>
            </w:r>
          </w:p>
        </w:tc>
      </w:tr>
    </w:tbl>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1.3.3.              Информация для заявителей о месте нахождения и графике работы Администрации по вопросам предоставления и исполнения Услуги осуществляется посредством: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-личного обращения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-телефонной, почтовой связи;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-информационных стендов, размещаемых в помещении Администрации, тематических публикаций, средств массовой информации;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 информационно-телекоммуникационной сети Интернет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1.3.4.              Справочные телефоны специалистов Администрации, предоставляющих муниципальную услугу, участвующих в предоставлении муниципальной услуги: 26-1-66, код населенного пункта 8 (30148).</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1.3.5.              Заявитель в праве узнать информацию о предоставлении Услуги на официальном сайте администрации МО «Хоринский район» в сети Интернет http://аdmhrn.sdep.ru. Раздел сельские поселения. Сельское поселение «Хасуртайское» (далее – официальный сайт).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FF"/>
          <w:spacing w:val="0"/>
          <w:sz w:val="19"/>
          <w:szCs w:val="19"/>
        </w:rPr>
        <w:t>              </w:t>
      </w:r>
      <w:r>
        <w:rPr>
          <w:rFonts w:hint="default" w:ascii="Arial" w:hAnsi="Arial" w:cs="Arial"/>
          <w:i w:val="0"/>
          <w:iCs w:val="0"/>
          <w:caps w:val="0"/>
          <w:color w:val="000000"/>
          <w:spacing w:val="0"/>
          <w:sz w:val="19"/>
          <w:szCs w:val="19"/>
        </w:rPr>
        <w:t>1.3.6. Заявитель в праве обратится в Администрацию для получения информации о предоставлении муниципальной Услуги в письменной форме, в устной форме, посредством телефонной, почтовой связи, а так же узнать информацию о предоставлении Услуги на в сети Интернет на официальном сайте Администрации, на региональном портале государственных услуг</w:t>
      </w:r>
      <w:r>
        <w:rPr>
          <w:rFonts w:hint="default" w:ascii="Arial" w:hAnsi="Arial" w:cs="Arial"/>
          <w:i w:val="0"/>
          <w:iCs w:val="0"/>
          <w:caps w:val="0"/>
          <w:color w:val="0000FF"/>
          <w:spacing w:val="0"/>
          <w:sz w:val="19"/>
          <w:szCs w:val="19"/>
        </w:rPr>
        <w:t> </w:t>
      </w:r>
      <w:r>
        <w:rPr>
          <w:rFonts w:hint="default" w:ascii="Arial" w:hAnsi="Arial" w:cs="Arial"/>
          <w:i w:val="0"/>
          <w:iCs w:val="0"/>
          <w:caps w:val="0"/>
          <w:color w:val="000000"/>
          <w:spacing w:val="0"/>
          <w:sz w:val="19"/>
          <w:szCs w:val="19"/>
        </w:rPr>
        <w:t>http://pgu.govrb.ru.</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1.3.7. Необходимая и обязательная информация по вопросам предоставления муниципальной Услуги размещена на информационных стендах в помещении Администрации, в сети Интернет на официальном сайте Администрации, на региональном портале государственных услуг</w:t>
      </w:r>
      <w:r>
        <w:rPr>
          <w:rFonts w:hint="default" w:ascii="Arial" w:hAnsi="Arial" w:cs="Arial"/>
          <w:i w:val="0"/>
          <w:iCs w:val="0"/>
          <w:caps w:val="0"/>
          <w:color w:val="0000FF"/>
          <w:spacing w:val="0"/>
          <w:sz w:val="19"/>
          <w:szCs w:val="19"/>
        </w:rPr>
        <w:t> </w:t>
      </w:r>
      <w:r>
        <w:rPr>
          <w:rFonts w:hint="default" w:ascii="Arial" w:hAnsi="Arial" w:cs="Arial"/>
          <w:i w:val="0"/>
          <w:iCs w:val="0"/>
          <w:caps w:val="0"/>
          <w:color w:val="000000"/>
          <w:spacing w:val="0"/>
          <w:sz w:val="19"/>
          <w:szCs w:val="19"/>
        </w:rPr>
        <w:t>http://pgu.govrb.ru.</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1) На информационном стенде, в помещении Администрации МО СП «Хасуртайское», размеща</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ется следующая информация: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-номера телефонов, адрес Официального сайта Администрации МО СП «Хасуртайское» в сети Интернет.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 адрес, график работы Администрации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 перечень документов, необходимых для предоставления муниципальной услуги, а также предъявляемые к ним требования;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 краткое описание порядка и сроки предо</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ставления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 время приема и выдачи документов, режим приема заявителей;</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 образцы оформления документов, необходи</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мых для получения муниципальной услуги, и требования к ним;</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 порядок обжалования решений или действий (бездействия), принятых или осуществленных в ходе 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2) На странице официального сайта разме</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щается следующая информация: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 месторасположение, график (режим) работы, номера телефонов, адрес официального сайта Администрации МО СП «Хасуртайское» в сети Интернет.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 текст настоящего Административного регла</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мента с приложениями;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 извлечения из законодательных и иных нор</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мативных правовых ак</w:t>
      </w:r>
      <w:r>
        <w:rPr>
          <w:rFonts w:hint="default" w:ascii="Arial" w:hAnsi="Arial" w:cs="Arial"/>
          <w:i w:val="0"/>
          <w:iCs w:val="0"/>
          <w:caps w:val="0"/>
          <w:color w:val="000000"/>
          <w:spacing w:val="0"/>
          <w:sz w:val="19"/>
          <w:szCs w:val="19"/>
        </w:rPr>
        <w:t>тов Российской Федера</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ции, содержащих нормы, регулирующие дея</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тельность по предоставлению данной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3) на Региональном портале государствен</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ных и муниципальных услуг:</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текст настоящего Административного регла</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мента с приложениями</w:t>
      </w:r>
    </w:p>
    <w:p>
      <w:pPr>
        <w:pStyle w:val="90"/>
        <w:keepNext w:val="0"/>
        <w:keepLines w:val="0"/>
        <w:widowControl/>
        <w:suppressLineNumbers w:val="0"/>
        <w:shd w:val="clear" w:fill="FFFFFF"/>
        <w:spacing w:before="0" w:beforeAutospacing="0" w:after="0" w:afterAutospacing="0"/>
        <w:ind w:left="0" w:right="0" w:firstLine="444"/>
        <w:jc w:val="center"/>
        <w:rPr>
          <w:rFonts w:hint="default" w:ascii="Arial" w:hAnsi="Arial" w:cs="Arial"/>
          <w:i w:val="0"/>
          <w:iCs w:val="0"/>
          <w:caps w:val="0"/>
          <w:color w:val="000000"/>
          <w:spacing w:val="0"/>
          <w:sz w:val="19"/>
          <w:szCs w:val="19"/>
        </w:rPr>
      </w:pPr>
      <w:r>
        <w:rPr>
          <w:rFonts w:hint="default" w:ascii="Arial" w:hAnsi="Arial" w:cs="Arial"/>
          <w:b/>
          <w:bCs/>
          <w:i w:val="0"/>
          <w:iCs w:val="0"/>
          <w:caps w:val="0"/>
          <w:color w:val="000000"/>
          <w:spacing w:val="0"/>
          <w:sz w:val="32"/>
          <w:szCs w:val="32"/>
          <w:shd w:val="clear" w:fill="FFFFFF"/>
        </w:rPr>
        <w:t> </w:t>
      </w:r>
    </w:p>
    <w:p>
      <w:pPr>
        <w:pStyle w:val="90"/>
        <w:keepNext w:val="0"/>
        <w:keepLines w:val="0"/>
        <w:widowControl/>
        <w:suppressLineNumbers w:val="0"/>
        <w:shd w:val="clear" w:fill="FFFFFF"/>
        <w:spacing w:before="0" w:beforeAutospacing="0" w:after="0" w:afterAutospacing="0"/>
        <w:ind w:left="0" w:right="0" w:firstLine="444"/>
        <w:jc w:val="center"/>
        <w:rPr>
          <w:rFonts w:hint="default" w:ascii="Arial" w:hAnsi="Arial" w:cs="Arial"/>
          <w:i w:val="0"/>
          <w:iCs w:val="0"/>
          <w:caps w:val="0"/>
          <w:color w:val="000000"/>
          <w:spacing w:val="0"/>
          <w:sz w:val="19"/>
          <w:szCs w:val="19"/>
        </w:rPr>
      </w:pPr>
      <w:r>
        <w:rPr>
          <w:rFonts w:hint="default" w:ascii="Arial" w:hAnsi="Arial" w:cs="Arial"/>
          <w:b/>
          <w:bCs/>
          <w:i w:val="0"/>
          <w:iCs w:val="0"/>
          <w:caps w:val="0"/>
          <w:color w:val="000000"/>
          <w:spacing w:val="0"/>
          <w:sz w:val="32"/>
          <w:szCs w:val="32"/>
          <w:shd w:val="clear" w:fill="FFFFFF"/>
        </w:rPr>
        <w:t>II. Стандарт 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2.1. Наименование муниципальной Услуги: «Признание граждан малоимущими в целях принятия их на учет в качестве нуждающимися в жилых помещениях, предоставляемых по договорам социального найма»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2.2. Учреждения, предоставляющие Услугу:</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2.2.1.              Администрация муниципального образования сельского поселения «Хасуртайское».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2.2.2.              При предоставлении муниципальной услуги Администрация МО СП «Хасуртайское» осуществляет взаимодействие</w:t>
      </w:r>
      <w:r>
        <w:rPr>
          <w:rFonts w:hint="default" w:ascii="Arial" w:hAnsi="Arial" w:cs="Arial"/>
          <w:i w:val="0"/>
          <w:iCs w:val="0"/>
          <w:caps w:val="0"/>
          <w:color w:val="FF6600"/>
          <w:spacing w:val="0"/>
          <w:sz w:val="19"/>
          <w:szCs w:val="19"/>
        </w:rPr>
        <w:t> </w:t>
      </w:r>
      <w:r>
        <w:rPr>
          <w:rFonts w:hint="default" w:ascii="Arial" w:hAnsi="Arial" w:cs="Arial"/>
          <w:i w:val="0"/>
          <w:iCs w:val="0"/>
          <w:caps w:val="0"/>
          <w:color w:val="000000"/>
          <w:spacing w:val="0"/>
          <w:sz w:val="19"/>
          <w:szCs w:val="19"/>
        </w:rPr>
        <w:t>со следующими органами и организациями: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1) Управлением Федеральной службы регистрации, кадастра и картографии по Республике Бурятия для получения справки о наличии (отсутствии) жилого помещения в собственности у заявителя и членов его семьи, свидетельства(в) о государственной регистрации прав на недвижимое имущество либо выписки из Единого государственного реестра прав на недвижимое имущество и сделок с ним о наличии (отсутствии) в собственности гражданина и (или) членов семьи недвижимого имущества, подлежащего налогообложению;</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 бюджетным учреждением Республики Бурятия «Госивентаризация – Республиканское БТИ» для получения справки о данных технического учета по жилому помещению в жилом доме, справки о наличии (отсутствии) в собственности заявителя и (или) членов его семьи жилых помещений;</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3) Отделение Пенсионного фонда России по Республике Бурятия, Министерство обороны РФ - в целях получения сведений о суммах начисленных пенсий, доплат к ним и пособий;</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4) Министерство социальной защиты населения Республики Бурятия - в целях получения сведений о размере получаемых компенсационных и социальных выплат;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5) Республиканское Агентство занятости населения - в целях получения сведений о выплатах, производимых органом службы занятости;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6) Управление Федеральной налоговой службы России по Республике Бурятия в целях получения сведений подтверждающих доходы индивидуальных предпринимателей;</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7) Управление Государственной инспекции безопасности дорожного движения Министерства внутренних дел по Республики Бурятия - в целях получения сведений о наличии зарегистрированных транспортных средств.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Органы и организации участвующие в предоставлении муниципальной услуги, наплавляют сведения о заявителе и членах его семьи по запросам Администраций районов в срок, не превышающий:</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1) 15 рабочих дней со дня получения письменного запроса (в том числе направленного средствами факсимильной связи или в форме электронного документа);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 5 рабочих дней со дня получения запроса по средствам межведомственного электронного взаимодействия.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2.2.3.              Должностные лица, ответственные за предоставление Услуги, не вправе требовать от заявителя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за исключением услуг, включенных в перечень услуг, утвержденный Советом депутатов муниципального образования сельского поселения «Хасуртайское».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2.3.              Результат предоставления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распоряжение главы муниципального образования сельского поселения «Хасуртайское» о признании или отказ в признании граждан малоимущими в целях постановки на учет в качестве нуждающихся в жилых помещениях, предоставляемых по договорам социального найма.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2.4.              Сроки 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Максимальный срок предоставления муниципальной услуги составляет 30 рабочих дней, исчисляемых со дня регистрации заявления в Администрации муниципального образования сельского поселения «Хасуртайское» с документами, необходимыми для предоставления муниципальной услуги.</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24"/>
          <w:szCs w:val="24"/>
        </w:rPr>
      </w:pPr>
      <w:r>
        <w:rPr>
          <w:rFonts w:hint="default" w:ascii="Arial" w:hAnsi="Arial" w:cs="Arial"/>
          <w:b w:val="0"/>
          <w:bCs w:val="0"/>
          <w:i w:val="0"/>
          <w:iCs w:val="0"/>
          <w:caps w:val="0"/>
          <w:color w:val="000000"/>
          <w:spacing w:val="0"/>
          <w:sz w:val="20"/>
          <w:szCs w:val="20"/>
        </w:rPr>
        <w:t>2.5.</w:t>
      </w:r>
      <w:r>
        <w:rPr>
          <w:rFonts w:hint="default" w:ascii="Times New Roman" w:hAnsi="Times New Roman" w:cs="Times New Roman"/>
          <w:i w:val="0"/>
          <w:iCs w:val="0"/>
          <w:caps w:val="0"/>
          <w:color w:val="000000"/>
          <w:spacing w:val="0"/>
          <w:sz w:val="14"/>
          <w:szCs w:val="14"/>
        </w:rPr>
        <w:t>   </w:t>
      </w:r>
      <w:r>
        <w:rPr>
          <w:rFonts w:hint="default" w:ascii="Arial" w:hAnsi="Arial" w:cs="Arial"/>
          <w:i w:val="0"/>
          <w:iCs w:val="0"/>
          <w:caps w:val="0"/>
          <w:color w:val="000000"/>
          <w:spacing w:val="0"/>
          <w:sz w:val="24"/>
          <w:szCs w:val="24"/>
        </w:rPr>
        <w:t>Перечень              нормативных правовых актов, регулирующих отношения, возникающие в связи с предоставлением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Конституция Российской Федерации («Российская газета», № 237,25.12.1993 г.), «Собрание законодательства РФ», № 4 ст. 445, «Парламентская газета», № 4, 23-29.01.2009 г.);,</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Федеральный закон от 06.10.2003 г. № 131-ФЗ «Об общих принципах организации местного самоуправления в Российской Федерации» («Собрание законодательства РФ», 06.10.2003, № 40, ст.3822, «Парламентская газета», № 186, 08.10.2003, «Российская газета», № 202, 08.10.2003 г.);</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-Федеральный закон от 27.07.2010 г. № 210-ФЗ «Об организации предоставления государственных и муниципальных услуг» («Российская газета», № 168, 30.07.2010, «Собрание законодательства РФ», 02.08.2010, № 31, ст. 4179);</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Федеральный закон от 2.05.2006 № 59-ФЗ «О порядке рассмотрения обращений граждан Российской Федерации» (Собрание законодательства Российской Федерации 2006,№19, ст.2060);</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Конституция Республики Бурятия (Газета «Бурятия», № 43 ,1994 г.,9 марта)</w:t>
      </w:r>
    </w:p>
    <w:p>
      <w:pPr>
        <w:pStyle w:val="90"/>
        <w:keepNext w:val="0"/>
        <w:keepLines w:val="0"/>
        <w:widowControl/>
        <w:suppressLineNumbers w:val="0"/>
        <w:spacing w:before="0" w:beforeAutospacing="0" w:after="0" w:afterAutospacing="0"/>
        <w:ind w:left="0" w:right="0" w:firstLine="560"/>
        <w:jc w:val="both"/>
        <w:rPr>
          <w:rFonts w:hint="default" w:ascii="Arial" w:hAnsi="Arial" w:cs="Arial"/>
          <w:b/>
          <w:bCs/>
          <w:i w:val="0"/>
          <w:iCs w:val="0"/>
          <w:caps w:val="0"/>
          <w:color w:val="000000"/>
          <w:spacing w:val="0"/>
          <w:sz w:val="19"/>
          <w:szCs w:val="19"/>
        </w:rPr>
      </w:pPr>
      <w:r>
        <w:rPr>
          <w:rFonts w:hint="default" w:ascii="Arial" w:hAnsi="Arial" w:cs="Arial"/>
          <w:b w:val="0"/>
          <w:bCs w:val="0"/>
          <w:i/>
          <w:iCs/>
          <w:caps w:val="0"/>
          <w:color w:val="000000"/>
          <w:spacing w:val="0"/>
          <w:sz w:val="24"/>
          <w:szCs w:val="24"/>
        </w:rPr>
        <w:t>- </w:t>
      </w:r>
      <w:r>
        <w:rPr>
          <w:rFonts w:hint="default" w:ascii="Arial" w:hAnsi="Arial" w:cs="Arial"/>
          <w:b w:val="0"/>
          <w:bCs w:val="0"/>
          <w:i w:val="0"/>
          <w:iCs w:val="0"/>
          <w:caps w:val="0"/>
          <w:color w:val="000000"/>
          <w:spacing w:val="0"/>
          <w:sz w:val="24"/>
          <w:szCs w:val="24"/>
        </w:rPr>
        <w:t>Закон Республики Бурятия от 7 июля 2006 года № 1732-III «О порядке ведения учета граждан в качестве нуждающихся в качестве в жилых помещениях, предоставляемых по договорам социального найма» (Бурятия № 124 от 11.07.2006 г.);</w:t>
      </w:r>
    </w:p>
    <w:p>
      <w:pPr>
        <w:pStyle w:val="90"/>
        <w:keepNext w:val="0"/>
        <w:keepLines w:val="0"/>
        <w:widowControl/>
        <w:suppressLineNumbers w:val="0"/>
        <w:spacing w:before="0" w:beforeAutospacing="0" w:after="0" w:afterAutospacing="0"/>
        <w:ind w:left="0" w:right="0" w:firstLine="560"/>
        <w:jc w:val="both"/>
        <w:rPr>
          <w:rFonts w:hint="default" w:ascii="Arial" w:hAnsi="Arial" w:cs="Arial"/>
          <w:b/>
          <w:bCs/>
          <w:i w:val="0"/>
          <w:iCs w:val="0"/>
          <w:caps w:val="0"/>
          <w:color w:val="000000"/>
          <w:spacing w:val="0"/>
          <w:sz w:val="19"/>
          <w:szCs w:val="19"/>
        </w:rPr>
      </w:pPr>
      <w:r>
        <w:rPr>
          <w:rFonts w:hint="default" w:ascii="Arial" w:hAnsi="Arial" w:cs="Arial"/>
          <w:b w:val="0"/>
          <w:bCs w:val="0"/>
          <w:i w:val="0"/>
          <w:iCs w:val="0"/>
          <w:caps w:val="0"/>
          <w:color w:val="000000"/>
          <w:spacing w:val="0"/>
          <w:sz w:val="24"/>
          <w:szCs w:val="24"/>
        </w:rPr>
        <w:t>- Закон Республики Бурятия от 29 декабря 2005 года N 1440-III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(Собрание законодательства Республики Бурятия, 2005, N 12 (81); газета "Бурятия", 2005, 31 декабря);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Устав Муниципального образования сельское поселение «Хасуртайское». Устав зарегистрирован в Управлении Министерства юстиции РФ по Сибирскому Федеральному округу 4 августа 2008 года. Государственный регистрационный № RU 045213102010001. Обнародован на информационном стенде Администрации муниципального образования сельского поселения «Хасуртайское».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Решение Совета депутатов муниципального образования сельского поселения «Хасуртайское» от 26.12.2011 № 90 «Об установлении пороговых значений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 и предоставления им по договорам социального найма жилых помещений муниципального жилищного фонда». Обнародован на информационном стенде Администрации муниципального образования сельского поселения «Хасуртайское».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настоящим Административным регламентом.</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2.6.              Исчерпывающий перечень документов, необходимых для предоставления муниципальной Услуги, подлежащих представлению заявителем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2.6.1.Заявление (приложения 2) к настоящему Регламенту заполняется от руки или машинописным способом и составляется в единственном экземпляре-подлиннике, подписывается заявителем и всеми проживающими совместно с ним совершеннолетними членами семьи.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К заявлению прилагаются: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1. копия паспорта или иного документа, удостоверяющего личность каждого члена семьи заявителя (все заполненные страницы);</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 справка с места жительства по форме № 2 установленной Законом Республики Бурятия № 1732-III от 07.07.2006;</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3.копии документов о составе семьи гражданина-заявителя (свидетельства о рождении, о заключении брака, решение об усыновлении (удочерении), судебные решения и др.);</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4. страховой номер индивидуального лицевого счета в системе обязательного пенсионного страхования на каждого члена семьи;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5. копии документов, подтверждающих право пользования жилым помещением, занимаемым заявителем и членами его семьи (договор социального найма, ордер, свидетельство о регистрации права, договор купли-продажи, договор приватизации, договор мены, свидетельство о праве наследования и т.п.);</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6. справки органов государственной регистрации о наличии или отсутствии в собственности недвижимого имущества, предоставляемые на каждого члена семьи заявителя: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-Управления Федеральной службы государственной регистрации, кадастра и картографии по Республике Бурятия;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-Бюджетное учреждение Республики Бурятия «Гостехинвентаризация-Республиканское БТИ»;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7.документы, подтверждающие размер заработной платы, стипендии за 12 календарных месяцев, следующих подряд и непосредственно предшествующих месяцу подачи заявления;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8. документы, подтверждающие суммы уплачиваемых (получаемых) алиментов;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9. документы о суммах начисленных пенсий, доплат к ним и пособий;</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10. документы из органа социальной защиты населения о размере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 на каждого члена семьи заявителя;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11. документы о выплатах, производимых органом службы занятости по месту жительства гражданина на каждого члена семьи;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12. копии налоговых деклараций о доходах, в том числе о доходах налогоплательщиков, применяющих специальные режимы налогообложения, заверенные налоговыми органами, или другие документы, подтверждающие доходы за расчетный период (для индивидуальных предпринимателей);</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13. акт сверки расчетов налогоплательщика по платежам в бюджет (для индивидуальных предпринимателей);</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14. копии свидетельств о государственной регистрации транспортных средств (при наличии в собственности гражданина и (или) членов его семьи транспортных средств);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15. паспорт(а) транспортного(ых) средств (при наличии в собственности гражданина и (или) членов его семьи транспортных средств);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16. справка (и) ГИБДД о наличии (отсутствии) в собственности транспортных средств, на каждого члена семьи заявителя;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17. документы, подтверждающие стоимость недвижимого имущества, или справка о стоимости недвижимого имущества из органа, осуществляющего техническую инвентаризацию объектов капитального строительства, по месту нахождения такого имущества (при наличии в собственности гражданина и (или) членов его семьи недвижимого имущества);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18. документы о кадастровой стоимости или нормативной цене земли (при наличии в собственности гражданина и (или) членов его семьи земельных участков);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19. документы, подтверждающие стоимость транспортного средства (при наличии в собственности гражданина и (или) членов его семьи транспортных средств).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Все документы предоставляются на каждого члена семьи в копиях с одновременным предъявлением оригиналов. Копии документа после проверки её соответствия оригиналу заверяется лицом, принимающим документы.</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2.6.2.Информация о перечне документов, порядке их представления заявителем, необходимых в соответствии с Регламентом для предоставления муниципальной услуги осуществляется посредством:                                                        </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личного обращения</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телефонной, почтовой связи;</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информационных стендов, размещаемых в помещении Администрации, тематических публикаций, средств массовой информации;</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информационно-телекоммуникационной сети Интернет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2.7. Перечень документов, необходимых для предоставления муниципальной услуги находящиеся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1.Справки Управления Федеральной службы государственной регистрации, кадастра и картографии по Республике Бурятия о наличии или отсутствии в собственности недвижимого имущества, предоставляемые на каждого члена семьи заявителя;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2.документы о суммах начисленных пенсий, доплат к ним и пособий за 12 календарных месяцам, следующих подряд и непосредственно предшествующих месяцу подачи заявления - Отделение Пенсионного фонда России по Республике Бурятия, Министерство обороны РФ;</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3.документы из органа социальной защиты населения о размере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 на каждого члена семьи заявителя за 12 календарных месяцам, следующих подряд и непосредственно предшествующих месяцу подачи заявления - Министерство социальной защиты населения Республики Бурятия;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4. документы о выплатах, производимых органом службы занятости по месту жительства гражданина на каждого члена семьи за 12 календарных месяцам, следующих подряд и непосредственно предшествующих месяцу подачи заявления - Республиканское Агентство занятости населения;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5. документы, подтверждающие доходы за расчетный период (для индивидуальных предпринимателей) - Управление Федеральной налоговой службы России по Республике Бурятия;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6. справка(и) ГИБДД о наличии (отсутствии) в собственности транспортных средств, на каждого члена семьи заявителя - Управление Государственной инспекции безопасности дорожного движения Министерства внутренних дел по Республики Бурятия;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7. документы о кадастровой стоимости или нормативной цене земли (при наличии в собственности гражданина и (или) членов его семьи земельных участков) - Управление Федеральной службы государственной регистрации, кадастра и картографии по Республике Бурятия.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2.8. Запрещается требовать от заявителя: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2.8.1. представления документов и информации или осуществления действий, представление или осуществление которых не предусмотрено Регламентом, регулирующим отношения, возникающие в связи с предоставлением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2.8.2.              представления документов и информации, которые с нормативно правовыми актами Администрации МО СП «Хасуртайское» находятся в распоряжении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2.9.              Исчерпывающий перечень оснований для отказа в приеме документов, необходимых для предоставления муниципальной Услуги;</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отсутствие заявления от заявителя</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отсутствуют все необходимые документы, перечисленные в пункте 2.6.1. настоящего Регламента;</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заявитель не представил документы, подтверждающие его полномочия;</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в документах есть подчистки, приписки, зачеркнутые слова и иные не оговоренные в них исправления;</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документы имеют серьезных повреждений, наличие которых не позволяет однозначно истолковать их содержание.</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2.10.Исчерпывающий перечень оснований для отказа в предоставлении муниципальной услуги:</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заявителем представлен не полный пакет документов, предусмотренные п. 2.6.1. Регламента;</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отказ заявителя принять меры по устранению несоответствия предоставленного комплекта документов требованиям п. 2.6.1. Регламента;</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от заявителя поступило заявление о прекращении рассмотрения запроса о предоставлении муниципальной услуги.</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заявитель не может быть признан нуждающимся в жилых помещениях, предоставляемых по договорам социального найма в соответствии со статьей 51ЖК РФ.</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2.11.Размер платы, взимаемой с заявителя при предоставлении муниципальной услуги</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Услуга предоставляется бесплатно для заявителя;</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2.12.Максимальный срок ожидания в очереди:</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1) при подаче запроса о предоставлении муниципальной услуги составляет 30 минут.</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1) при получении результата предоставлении муниципальной услуги составляет 30 минут</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2.13.Срок регистрации запроса заявителя о предоставлении муниципальной услуги</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2.13.1. Продолжительность приема у специалиста при подаче и рассмотрении документов не должна превышать 30 минут.</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2.13.2. Продолжительность приема у специалиста при получении результата предоставления Услуги не должна превышать 30 минут.</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2.13.3. Срок регистрации запроса гражданина о предоставлении муниципальной услуги не должен превышать 3 рабочих дней.</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2.13.3. Поступление запроса заявителя в электронной форме не предусмотрено.</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2.14.Требования к помещениям,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предоставлении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2.14.1.Здание, в котором осуществляется прием и выдача документов должно располагаться с учетом пешеходной доступности для заявителей, оборудован информационной табличкой (вывеской), содержащей следующую информацию об органе, осуществляющем предоставление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 наименование;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 место нахождения;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 режим работы;</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2.14.2. На территории, прилегающей к месторасположению здания Администрации, оборудуются места для парковки автотранспортных средств. Доступ заявителей к парковочным местам является бесплатным.</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2.14.3.В здании учреждений, предоставляющих Услугу, должны быть предусмотрены помещения для предоставления муниципальных услуг. По площади и техническому состоянию помещения учреждений должны отвечать требованиям санитарно-гигиенических норм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 д.).</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2.14.4. Кабинет приема заявителей должен быть оборудован информационными табличками (вывесками) с указанием номера кабинета, фамилии, имени, отчества и должности специалистов.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Рабочее место специалиста должно быть оборудовано персональным компьютером с возможностью доступа к необходимым информационным базам данных и программным обеспечением, печатающим и сканирующим устройствами, канцелярскими принадлежностями, достаточными для исполнения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Кабинеты оборудуются противопожарной системой и средствами пожаротушения, системой оповещения о возникновении чрезвычайной ситуации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2.14.5.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2.14.6. Места ожидания должны соответствовать комфортным условиям для заявителей и оптимальным условиям работы специалистов, могут быть оборудованы стульями, кресельными секциями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2.14.7. Места информирования, предназначенные для ознакомления заявителей с информационными материалами, оборудуются: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стульями и столами для возможности оформления документов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информационными стендами;</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Информация о порядке предоставления муниципальной Услуги на информационных стендах, указана в пункте 1.3.7 Регламента.</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2.15. Показатели доступности и качества муниципальной услуги</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bookmarkStart w:id="0" w:name="bookmark2"/>
      <w:r>
        <w:rPr>
          <w:rFonts w:hint="default" w:ascii="Arial" w:hAnsi="Arial" w:cs="Arial"/>
          <w:i w:val="0"/>
          <w:iCs w:val="0"/>
          <w:caps w:val="0"/>
          <w:color w:val="000000"/>
          <w:spacing w:val="0"/>
          <w:sz w:val="24"/>
          <w:szCs w:val="24"/>
        </w:rPr>
        <w:t>              2.15.1.Информация о ходе предоставления муниципальной Услуги предоставляется непосредственно по месту нахождения Администрации МО СП «Хасуртайское», у ответственного исполнителя, посредством личного обращения, телефонной, почтовой связи;</w:t>
      </w:r>
      <w:bookmarkEnd w:id="0"/>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2.15.2.Минимальное количество контактов заявителя с должностными лицами Администрации составляет 2 раза (при подаче заявления и при получении ре</w:t>
      </w:r>
      <w:r>
        <w:rPr>
          <w:rFonts w:hint="default" w:ascii="Arial" w:hAnsi="Arial" w:cs="Arial"/>
          <w:i w:val="0"/>
          <w:iCs w:val="0"/>
          <w:caps w:val="0"/>
          <w:color w:val="000000"/>
          <w:spacing w:val="0"/>
          <w:sz w:val="24"/>
          <w:szCs w:val="24"/>
        </w:rPr>
        <w:softHyphen/>
      </w:r>
      <w:r>
        <w:rPr>
          <w:rFonts w:hint="default" w:ascii="Arial" w:hAnsi="Arial" w:cs="Arial"/>
          <w:i w:val="0"/>
          <w:iCs w:val="0"/>
          <w:caps w:val="0"/>
          <w:color w:val="000000"/>
          <w:spacing w:val="0"/>
          <w:sz w:val="24"/>
          <w:szCs w:val="24"/>
        </w:rPr>
        <w:t>зультата государственной услуги). Продолжительность каждого контакта 25 минут.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2.15.3.Показателями качества предоставления муниципальной услуги являются отсутствие под</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твержденных фактов нарушений Регламента и минимизация контактов заявителя с должностными лицами Администрации.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2.16. Иные требования, в том числе учиты</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вающие особенности предоставления муниципальной услуги в многофункциональных центрах и особенности предоставления го</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сударственной услуги в электронной форме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Муниципальная услуга в многофункциональ</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ных центрах не предоставляется. Информация о предоставлении муниципальной Услуги размещена на Региональном портале государствен</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ных и муниципальных услуг http://pgu.govrb.ru, офи</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циальном сайте Администрации МО СП «Хасуртайское»: http://аdmhrn.sdep.ru.</w:t>
      </w:r>
    </w:p>
    <w:p>
      <w:pPr>
        <w:pStyle w:val="90"/>
        <w:keepNext w:val="0"/>
        <w:keepLines w:val="0"/>
        <w:widowControl/>
        <w:suppressLineNumbers w:val="0"/>
        <w:spacing w:before="0" w:beforeAutospacing="0" w:after="0" w:afterAutospacing="0"/>
        <w:ind w:left="0" w:right="0" w:firstLine="444"/>
        <w:jc w:val="center"/>
        <w:rPr>
          <w:rFonts w:hint="default" w:ascii="Arial" w:hAnsi="Arial" w:cs="Arial"/>
          <w:i w:val="0"/>
          <w:iCs w:val="0"/>
          <w:caps w:val="0"/>
          <w:color w:val="000000"/>
          <w:spacing w:val="0"/>
          <w:sz w:val="19"/>
          <w:szCs w:val="19"/>
        </w:rPr>
      </w:pPr>
      <w:r>
        <w:rPr>
          <w:rFonts w:hint="default" w:ascii="Arial" w:hAnsi="Arial" w:cs="Arial"/>
          <w:b/>
          <w:bCs/>
          <w:i w:val="0"/>
          <w:iCs w:val="0"/>
          <w:caps w:val="0"/>
          <w:color w:val="000000"/>
          <w:spacing w:val="0"/>
          <w:sz w:val="32"/>
          <w:szCs w:val="32"/>
        </w:rPr>
        <w:t> </w:t>
      </w:r>
    </w:p>
    <w:p>
      <w:pPr>
        <w:pStyle w:val="90"/>
        <w:keepNext w:val="0"/>
        <w:keepLines w:val="0"/>
        <w:widowControl/>
        <w:suppressLineNumbers w:val="0"/>
        <w:spacing w:before="0" w:beforeAutospacing="0" w:after="0" w:afterAutospacing="0" w:line="240" w:lineRule="auto"/>
        <w:ind w:left="0" w:right="0" w:firstLine="444"/>
        <w:jc w:val="center"/>
        <w:rPr>
          <w:rFonts w:hint="default" w:ascii="Arial" w:hAnsi="Arial" w:cs="Arial"/>
          <w:i w:val="0"/>
          <w:iCs w:val="0"/>
          <w:caps w:val="0"/>
          <w:color w:val="000000"/>
          <w:spacing w:val="0"/>
          <w:sz w:val="32"/>
          <w:szCs w:val="32"/>
        </w:rPr>
      </w:pPr>
      <w:r>
        <w:rPr>
          <w:rFonts w:hint="default" w:ascii="Arial" w:hAnsi="Arial" w:cs="Arial"/>
          <w:i w:val="0"/>
          <w:iCs w:val="0"/>
          <w:caps w:val="0"/>
          <w:color w:val="000000"/>
          <w:spacing w:val="0"/>
          <w:sz w:val="32"/>
          <w:szCs w:val="32"/>
        </w:rPr>
        <w:t>3. Состав, последовательность и сроки выполнения административных процедур, требования к порядку их выполнения.</w:t>
      </w:r>
    </w:p>
    <w:p>
      <w:pPr>
        <w:pStyle w:val="90"/>
        <w:keepNext w:val="0"/>
        <w:keepLines w:val="0"/>
        <w:widowControl/>
        <w:suppressLineNumbers w:val="0"/>
        <w:spacing w:before="0" w:beforeAutospacing="0" w:after="0" w:afterAutospacing="0" w:line="240" w:lineRule="auto"/>
        <w:ind w:left="0" w:right="0" w:firstLine="444"/>
        <w:jc w:val="center"/>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3.1. Исчерпывающий перечень административных процедур по предоставлению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1) прием заявления и регистрация документов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 рассмотрение заявления с документами, принятие решения о признании или об отказе в признании граждан (гражданина) малоимущим (и) в целях постановки на учет в качестве нуждающихся в жилых помещениях, предоставляемых по договорам социального найма, подготовка соответствующего извещения;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3) уведомление заявителя о принятом решении.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3..2. </w:t>
      </w:r>
      <w:r>
        <w:rPr>
          <w:rFonts w:hint="default" w:ascii="Arial" w:hAnsi="Arial" w:cs="Arial"/>
          <w:i w:val="0"/>
          <w:iCs w:val="0"/>
          <w:caps w:val="0"/>
          <w:color w:val="000000"/>
          <w:spacing w:val="0"/>
          <w:sz w:val="19"/>
          <w:szCs w:val="19"/>
        </w:rPr>
        <w:fldChar w:fldCharType="begin"/>
      </w:r>
      <w:r>
        <w:rPr>
          <w:rFonts w:hint="default" w:ascii="Arial" w:hAnsi="Arial" w:cs="Arial"/>
          <w:i w:val="0"/>
          <w:iCs w:val="0"/>
          <w:caps w:val="0"/>
          <w:color w:val="000000"/>
          <w:spacing w:val="0"/>
          <w:sz w:val="19"/>
          <w:szCs w:val="19"/>
        </w:rPr>
        <w:instrText xml:space="preserve"> HYPERLINK "consultantplus://offline/main?base=RLAW265;n=32401;fld=134;dst=100336" </w:instrText>
      </w:r>
      <w:r>
        <w:rPr>
          <w:rFonts w:hint="default" w:ascii="Arial" w:hAnsi="Arial" w:cs="Arial"/>
          <w:i w:val="0"/>
          <w:iCs w:val="0"/>
          <w:caps w:val="0"/>
          <w:color w:val="000000"/>
          <w:spacing w:val="0"/>
          <w:sz w:val="19"/>
          <w:szCs w:val="19"/>
        </w:rPr>
        <w:fldChar w:fldCharType="separate"/>
      </w:r>
      <w:r>
        <w:rPr>
          <w:rStyle w:val="20"/>
          <w:rFonts w:hint="default" w:ascii="Arial" w:hAnsi="Arial" w:cs="Arial"/>
          <w:i w:val="0"/>
          <w:iCs w:val="0"/>
          <w:caps w:val="0"/>
          <w:color w:val="000000"/>
          <w:spacing w:val="0"/>
          <w:sz w:val="19"/>
          <w:szCs w:val="19"/>
          <w:u w:val="none"/>
        </w:rPr>
        <w:t>Блок-схема</w:t>
      </w:r>
      <w:r>
        <w:rPr>
          <w:rFonts w:hint="default" w:ascii="Arial" w:hAnsi="Arial" w:cs="Arial"/>
          <w:i w:val="0"/>
          <w:iCs w:val="0"/>
          <w:caps w:val="0"/>
          <w:color w:val="000000"/>
          <w:spacing w:val="0"/>
          <w:sz w:val="19"/>
          <w:szCs w:val="19"/>
        </w:rPr>
        <w:fldChar w:fldCharType="end"/>
      </w:r>
      <w:r>
        <w:rPr>
          <w:rFonts w:hint="default" w:ascii="Arial" w:hAnsi="Arial" w:cs="Arial"/>
          <w:i w:val="0"/>
          <w:iCs w:val="0"/>
          <w:caps w:val="0"/>
          <w:color w:val="000000"/>
          <w:spacing w:val="0"/>
          <w:sz w:val="19"/>
          <w:szCs w:val="19"/>
        </w:rPr>
        <w:t> описания административного процесса предоставления муниципальной услуги приведена в приложении 7 к настоящему Административному регламенту.</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3.3. Прием заявления и документов.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3.3.1. Основанием для начала</w:t>
      </w:r>
      <w:bookmarkStart w:id="1" w:name="YANDEX_103"/>
      <w:bookmarkEnd w:id="1"/>
      <w:r>
        <w:rPr>
          <w:rFonts w:hint="default" w:ascii="Arial" w:hAnsi="Arial" w:cs="Arial"/>
          <w:i w:val="0"/>
          <w:iCs w:val="0"/>
          <w:caps w:val="0"/>
          <w:color w:val="000000"/>
          <w:spacing w:val="0"/>
          <w:sz w:val="19"/>
          <w:szCs w:val="19"/>
        </w:rPr>
        <w:t> административного действия является предоставления заявителем (его представителем) в Администрацию заявления</w:t>
      </w:r>
      <w:bookmarkStart w:id="2" w:name="YANDEX_104"/>
      <w:bookmarkEnd w:id="2"/>
      <w:r>
        <w:rPr>
          <w:rFonts w:hint="default" w:ascii="Arial" w:hAnsi="Arial" w:cs="Arial"/>
          <w:i w:val="0"/>
          <w:iCs w:val="0"/>
          <w:caps w:val="0"/>
          <w:color w:val="000000"/>
          <w:spacing w:val="0"/>
          <w:sz w:val="19"/>
          <w:szCs w:val="19"/>
        </w:rPr>
        <w:t> о </w:t>
      </w:r>
      <w:bookmarkStart w:id="3" w:name="YANDEX_105"/>
      <w:bookmarkEnd w:id="3"/>
      <w:r>
        <w:rPr>
          <w:rFonts w:hint="default" w:ascii="Arial" w:hAnsi="Arial" w:cs="Arial"/>
          <w:i w:val="0"/>
          <w:iCs w:val="0"/>
          <w:caps w:val="0"/>
          <w:color w:val="000000"/>
          <w:spacing w:val="0"/>
          <w:sz w:val="19"/>
          <w:szCs w:val="19"/>
        </w:rPr>
        <w:t>признании </w:t>
      </w:r>
      <w:bookmarkStart w:id="4" w:name="YANDEX_106"/>
      <w:bookmarkEnd w:id="4"/>
      <w:r>
        <w:rPr>
          <w:rFonts w:hint="default" w:ascii="Arial" w:hAnsi="Arial" w:cs="Arial"/>
          <w:i w:val="0"/>
          <w:iCs w:val="0"/>
          <w:caps w:val="0"/>
          <w:color w:val="000000"/>
          <w:spacing w:val="0"/>
          <w:sz w:val="19"/>
          <w:szCs w:val="19"/>
        </w:rPr>
        <w:t>граждан (</w:t>
      </w:r>
      <w:bookmarkStart w:id="5" w:name="YANDEX_107"/>
      <w:bookmarkEnd w:id="5"/>
      <w:r>
        <w:rPr>
          <w:rFonts w:hint="default" w:ascii="Arial" w:hAnsi="Arial" w:cs="Arial"/>
          <w:i w:val="0"/>
          <w:iCs w:val="0"/>
          <w:caps w:val="0"/>
          <w:color w:val="000000"/>
          <w:spacing w:val="0"/>
          <w:sz w:val="19"/>
          <w:szCs w:val="19"/>
        </w:rPr>
        <w:t> гражданина )</w:t>
      </w:r>
      <w:bookmarkStart w:id="6" w:name="YANDEX_108"/>
      <w:bookmarkEnd w:id="6"/>
      <w:r>
        <w:rPr>
          <w:rFonts w:hint="default" w:ascii="Arial" w:hAnsi="Arial" w:cs="Arial"/>
          <w:i w:val="0"/>
          <w:iCs w:val="0"/>
          <w:caps w:val="0"/>
          <w:color w:val="000000"/>
          <w:spacing w:val="0"/>
          <w:sz w:val="19"/>
          <w:szCs w:val="19"/>
        </w:rPr>
        <w:t> малоимущим (и),а также документов указанных в пункте 17 </w:t>
      </w:r>
      <w:bookmarkStart w:id="7" w:name="YANDEX_109"/>
      <w:bookmarkEnd w:id="7"/>
      <w:r>
        <w:rPr>
          <w:rFonts w:hint="default" w:ascii="Arial" w:hAnsi="Arial" w:cs="Arial"/>
          <w:i w:val="0"/>
          <w:iCs w:val="0"/>
          <w:caps w:val="0"/>
          <w:color w:val="000000"/>
          <w:spacing w:val="0"/>
          <w:sz w:val="19"/>
          <w:szCs w:val="19"/>
        </w:rPr>
        <w:t>Административного </w:t>
      </w:r>
      <w:bookmarkStart w:id="8" w:name="YANDEX_110"/>
      <w:bookmarkEnd w:id="8"/>
      <w:r>
        <w:rPr>
          <w:rFonts w:hint="default" w:ascii="Arial" w:hAnsi="Arial" w:cs="Arial"/>
          <w:i w:val="0"/>
          <w:iCs w:val="0"/>
          <w:caps w:val="0"/>
          <w:color w:val="000000"/>
          <w:spacing w:val="0"/>
          <w:sz w:val="19"/>
          <w:szCs w:val="19"/>
        </w:rPr>
        <w:t>регламента .</w:t>
      </w:r>
    </w:p>
    <w:p>
      <w:pPr>
        <w:pStyle w:val="90"/>
        <w:keepNext w:val="0"/>
        <w:keepLines w:val="0"/>
        <w:widowControl/>
        <w:suppressLineNumbers w:val="0"/>
        <w:shd w:val="clear" w:fill="FFFFFF"/>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shd w:val="clear" w:fill="FFFFFF"/>
        </w:rPr>
        <w:t>3.3.2. Ответственным исполнителем является специалист Администрации, в должностные обязанности которого входит предоставление данной муниципальной услуги. (далее специалист ответственный за предоставление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3.3.3. Специалист ответственный за предоставление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а) заверяет копии принятых документов после проверки их соответствия оригиналу (в случае поступления заявления от гражданина или в электронном виде);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б) выдает расписку (приложение 3) к настоящему Регламенту в получении документов с указанием их перечня и даты получения (в случае поступления заявления от гражданина);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 регистрирует заявление в Книге учета заявлений;</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г) общий срок административной процедуры приема заявления составляет не более 30 минут.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3.3.4.Результатом административной процедуры является регистрация заявления и пакета документов заявителя.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3.3.5. Способ фиксации результата Услуги: Специалист ответственный за предоставление услуги регистрирует поступившее заявление Книге учета заявлений и формирует учетное дело (далее- дело)</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3.4. Рассмотрение заявления с документами, принятие решения о признании или об отказе в признании граждан (гражданина) малоимущим (и) в целях постановки на учет в качестве нуждающихся в жилых помещениях, предоставляемых по договорам социального найма, подготовка соответствующего извещения;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3.4.1.Основанием для начала административной процедуры является получение зарегистрированного пакета документов специалистом ответственным за предоставление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3.4.2.Специалист ответственный за предоставление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а) проверяет полноту представленного пакета документов.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б) в случае если заявитель не представил документы, находящиеся в распоряжении иных органов и организаций, участвующих в предоставлении муниципальной услуги, специалист ответственный за предоставление услуги формирует и направляет запросы на каждого члена семьи.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 после поступления ответов приобщает документы и справки, полученные в организациях участвующих в предоставлении муниципальной услуги, к учетному делу гражданина.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г) сверяет среднемесячный совокупный доход, приходящийся на каждого члена семьи с пороговым значением дохода, а стоимость имущества, находящегося в собственности каждого члена семьи с пороговым значением стоимости имущества, установленного Администрацией муниципального образования сельского поселения «Хасуртайское».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д) передает заявление с делом на рассмотрение жилищной комиссии Администрации МО СП «Хасуртайское».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3.4.3. На заседании жилищной комиссии под председательством руководителя администрации рассматриваются представленные документы, и выносится решение о признании или отказе в о признании или об отказе в признании граждан (гражданина) малоимущим (и) в целях постановки на учет в качестве нуждающихся в жилых помещениях, предоставляемых по договорам социального найма.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3.4.4.Заседания и решения комиссии оформляются протоколом, который ведется секретарем и подписывается председателем комиссии.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3.4.5.На основании решения жилищной комиссии решение о признании или об отказе в признании граждан (гражданина) малоимущим (и) в целях постановки на учет в качестве нуждающихся в жилых помещениях, предоставляемых по договорам социального найма секретарь комиссии оформляет проект распоряжение Главы администрации МО СП «Хасуртайское»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3.4.6.Проект распоряжения направляется на согласование Главе администрации МО СП «Хасуртайское». Согласованное распоряжение для регистрации в делопроизводство.</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3.4.7.На основании распоряжения о признании или об отказе в признании граждан (гражданина) малоимущим (и) в целях постановки на учет в качестве нуждающихся в жилых помещениях, предоставляемых по договорам социального найма, секретарь комиссии готовит соответствующее извещение. На извещении ставятся угловой штамп для внесения исходящего номера и даты, подпись руководителя администрации, а также печать делопроизводства администрации.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3.4.8.Секретарь комиссии завершает формирование учетного дела для дальнейшего хранения: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документы подшиваются в скоросшиватель или файл;</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присваивается номер учетного дела в соответствии с номером в книге регистрации заявлений о принятии на учет нуждающихся в улучшении жилищных условий.</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3.4.9.Результатом административной процедуры является распоряжение главы о признании или об отказе в признании граждан (гражданина) малоимущим (и) в целях постановки на учет в качестве нуждающихся в жилых помещениях, предоставляемых по договорам социального найма.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Максимальный срок выполнения действия составляет 24 рабочих дня.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3.5. Уведомление заявителя о принятом решении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3.5.1.Основанием для начала административной процедуры является получение зарегистрированного в установленном порядке решения МО СП «Хасуртайское».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3.5.2.Специалист ответственный за предоставление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а) вносит информацию о принятом решении в «Книге регистрации граждан» и списки граждан состоящих на учете нуждающихся по соответствующим категориям.</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б) формирует извещение о принятом решении в двух экземплярах, ставит угловой штамп, в котором указывается номер учетного дела и исходящая дата, подпись руководителя администрации МО СП «Хасуртайское», а также печать администрации МО СП «Хасуртайское».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Одно извещение направляет: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заявителю по почте или вручает извещение лично, уведомив заявителя по телефону.</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второе извещение подшивает к учетному делу для дальнейшего хранения в архиве администрации МО СП «Хасуртайское».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3.5.3. Результатом административной процедуры является формирование извещения о признании или об отказе в признании граждан (гражданина) малоимущим (и) в целях постановки на учет в качестве нуждающихся в жилых помещениях, предоставляемых по договорам социального найма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3.5.4.Способ фиксации: направление извещения заявителю</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3.5.5.Общий срок административной процедуры уведомление заявителя о принятом решении не более 3 рабочих дней со дня принятия решения.</w:t>
      </w:r>
    </w:p>
    <w:p>
      <w:pPr>
        <w:pStyle w:val="90"/>
        <w:keepNext w:val="0"/>
        <w:keepLines w:val="0"/>
        <w:widowControl/>
        <w:suppressLineNumbers w:val="0"/>
        <w:spacing w:before="0" w:beforeAutospacing="0" w:after="0" w:afterAutospacing="0"/>
        <w:ind w:left="0" w:right="0" w:firstLine="444"/>
        <w:jc w:val="center"/>
        <w:rPr>
          <w:rFonts w:hint="default" w:ascii="Arial" w:hAnsi="Arial" w:cs="Arial"/>
          <w:i w:val="0"/>
          <w:iCs w:val="0"/>
          <w:caps w:val="0"/>
          <w:color w:val="000000"/>
          <w:spacing w:val="0"/>
          <w:sz w:val="19"/>
          <w:szCs w:val="19"/>
        </w:rPr>
      </w:pPr>
      <w:r>
        <w:rPr>
          <w:rFonts w:hint="default" w:ascii="Arial" w:hAnsi="Arial" w:cs="Arial"/>
          <w:b/>
          <w:bCs/>
          <w:i w:val="0"/>
          <w:iCs w:val="0"/>
          <w:caps w:val="0"/>
          <w:color w:val="000000"/>
          <w:spacing w:val="0"/>
          <w:sz w:val="32"/>
          <w:szCs w:val="32"/>
        </w:rPr>
        <w:t> </w:t>
      </w:r>
    </w:p>
    <w:p>
      <w:pPr>
        <w:pStyle w:val="90"/>
        <w:keepNext w:val="0"/>
        <w:keepLines w:val="0"/>
        <w:widowControl/>
        <w:suppressLineNumbers w:val="0"/>
        <w:spacing w:before="0" w:beforeAutospacing="0" w:after="0" w:afterAutospacing="0"/>
        <w:ind w:left="0" w:right="0" w:firstLine="444"/>
        <w:jc w:val="center"/>
        <w:rPr>
          <w:rFonts w:hint="default" w:ascii="Arial" w:hAnsi="Arial" w:cs="Arial"/>
          <w:i w:val="0"/>
          <w:iCs w:val="0"/>
          <w:caps w:val="0"/>
          <w:color w:val="000000"/>
          <w:spacing w:val="0"/>
          <w:sz w:val="19"/>
          <w:szCs w:val="19"/>
        </w:rPr>
      </w:pPr>
      <w:r>
        <w:rPr>
          <w:rFonts w:hint="default" w:ascii="Arial" w:hAnsi="Arial" w:cs="Arial"/>
          <w:b/>
          <w:bCs/>
          <w:i w:val="0"/>
          <w:iCs w:val="0"/>
          <w:caps w:val="0"/>
          <w:color w:val="000000"/>
          <w:spacing w:val="0"/>
          <w:sz w:val="32"/>
          <w:szCs w:val="32"/>
        </w:rPr>
        <w:t>4. Формы контроля за предоставлением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b/>
          <w:bCs/>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4.1. Порядок осуществления текущего контроля за соблюдением и исполнением ответственными должностными лицами положений Регламента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4.1. 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 ими решений осуществляется главой Администрации.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4.2. Текущий контроль включает в себя проведение проверок соблюдения и исполнения ответственными должностными лицами Администрации положений настоящего Регламента и принятия ими решений.</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4.2. Порядок и периодичность осуществления плановых и внеплановых проверок полноты и качества предоставления муниципальных услуг, в том числе порядок и формы контроля за полнотой и качеством 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4.2.1. В целях осуществления контроля за полнотой и качеством предоставления муниципальных услуг Главой Администрации проводятся плановые проверки должностных лиц Администрации, ответственных за предоставле</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ние муниципальной услуги на основании пла</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нов работы и графиков проверок Администрации.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4.2.2. Проверка полноты и качества предоставления муниципальной услуги может быть внеплановая - проводиться по конкретному обращению за</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явителя.</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4.2.3. Для проведения плановой и внеплановой проверки полноты и качества пре</w:t>
      </w:r>
      <w:r>
        <w:rPr>
          <w:rFonts w:hint="default" w:ascii="Arial" w:hAnsi="Arial" w:cs="Arial"/>
          <w:i w:val="0"/>
          <w:iCs w:val="0"/>
          <w:caps w:val="0"/>
          <w:color w:val="000000"/>
          <w:spacing w:val="0"/>
          <w:sz w:val="24"/>
          <w:szCs w:val="24"/>
        </w:rPr>
        <w:softHyphen/>
      </w:r>
      <w:r>
        <w:rPr>
          <w:rFonts w:hint="default" w:ascii="Arial" w:hAnsi="Arial" w:cs="Arial"/>
          <w:i w:val="0"/>
          <w:iCs w:val="0"/>
          <w:caps w:val="0"/>
          <w:color w:val="000000"/>
          <w:spacing w:val="0"/>
          <w:sz w:val="24"/>
          <w:szCs w:val="24"/>
        </w:rPr>
        <w:t>доставления муниципальной Услуги формируется комиссия, с составе председателя (глава Администрации) и членов комиссии. Число членов комиссии не может быть менее 3 человек.</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4.2.4.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комиссии. Акт внеплановой проверки подписывается председателем комиссии, членами комиссии и должност</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ным лицом, ответственными за предоставление государственной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4.2.5. Плановые проверки.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Плановые проверки включают в себя: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1) проверку заполнения журналов учёта заяв</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лений, реестра выданных постановлений;</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 соответствие мест предоставления государ</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ственной услуги требованиям Регламента.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4.2.6.Периодичность плановых проверок ответственных лиц за предо</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ставление муниципальной услуги составляет не реже, чем 1 раз в год.</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4.2.7. Внеплановые проверки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1) Целью данной проверки является выявле</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(бездействие) должностных лиц Администрации.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 Внеплановая проверка полноты и качества пре</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доставления муниципальной услуги осущест</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вляется на основании распоряжений главы Администрации, которым утверждается состав комиссии.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bookmarkStart w:id="9" w:name="sub_2184"/>
      <w:r>
        <w:rPr>
          <w:rFonts w:hint="default" w:ascii="Arial" w:hAnsi="Arial" w:cs="Arial"/>
          <w:i w:val="0"/>
          <w:iCs w:val="0"/>
          <w:caps w:val="0"/>
          <w:color w:val="000000"/>
          <w:spacing w:val="0"/>
          <w:sz w:val="19"/>
          <w:szCs w:val="19"/>
        </w:rPr>
        <w:t>4.3.1.По результатам проведенных проверок (плано</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вых и внеплановых) в случае выявления наруше</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ний требований Регламента либо нарушений прав заявителей осуществляет</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ся привлечение виновных лиц к ответственности в соответствии с требованиями законодательства и должностных обязанностей данного специали</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ста.</w:t>
      </w:r>
      <w:bookmarkEnd w:id="9"/>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4.3.2. Персональная ответственность должностных лиц за решения и действия (бездействие), принимае</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мые в ходе предоставления муниципальной ус</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луги, закрепляется в их должностных обязанностях, утверждаемых главой Администрации.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4.3.3.Ответственность за общую работу по предо</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ставлению муниципальной услуги закрепляется за главой Администрации.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4.4. Положения, характеризующие требования к порядку и формам контроля за предостав</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лением муниципальной услуги, в том числе со стороны граждан, их объединений и орга</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низаций.</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4.4.1.Порядок и формы контроля за предоставлени</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ем муниципальной услуги разрабатываются в соответствии с принятыми нор</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мативными правовыми актами Российской Федерации, Республики Бурятия, Администрации МО СП «Хасуртайское».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4.4.2.Основной формой контроля за предоставлени</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ем муниципальной услуги является плановая проверка Администрации в соответствии с графиком проверок, либо внеплановая, которая проводится при обра</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щении заявителя.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4.4.3.Для проведения плановых и внеплановых проверок полноты и качества предоставления муниципальной услуги форми</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руется комиссия.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4.4.4.Состав комиссии и график плановых проверок, утверждаются распоряжениями Администрации. Основным требованием к порядку проведения контроля за предоставлением муниципальной Услуги является полная компетентность и не</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предвзятость председателя и членов комиссии.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4.4.5. Внеплановая проверка полноты и качества пре</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доставления муниципальной услуги осущест</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вляется на основании распоряжений главы Администрации, которым утверждается состав комиссии.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4.4.5.Результаты деятельности комиссии оформляются в виде акта, в котором отмечаются выявленные не</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достатки и предложения по их устранению. Срок составления акта не может превышать 5 рабочих дней со дня окончания проверки.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4.4.6.Акт плановой проверки подписывается председателем комиссии, членами комиссии. Акт внеплановой проверки подписывается председателем комиссии, членами комиссии и должност</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ным лицом, ответственными за предоставление государственной услуги. При проверке может быть использована ин</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формация, предоставленная гражданами, их объ</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единениями и организациями.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4.4.7.Внеплановый контроль проводится при обра</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щении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4.4.8.Контроль со стороны граждан и общественных объединений обеспечивается путем опубликова</w:t>
      </w:r>
      <w:r>
        <w:rPr>
          <w:rFonts w:hint="default" w:ascii="Arial" w:hAnsi="Arial" w:cs="Arial"/>
          <w:i w:val="0"/>
          <w:iCs w:val="0"/>
          <w:caps w:val="0"/>
          <w:color w:val="000000"/>
          <w:spacing w:val="0"/>
          <w:sz w:val="19"/>
          <w:szCs w:val="19"/>
        </w:rPr>
        <w:softHyphen/>
      </w:r>
      <w:r>
        <w:rPr>
          <w:rFonts w:hint="default" w:ascii="Arial" w:hAnsi="Arial" w:cs="Arial"/>
          <w:i w:val="0"/>
          <w:iCs w:val="0"/>
          <w:caps w:val="0"/>
          <w:color w:val="000000"/>
          <w:spacing w:val="0"/>
          <w:sz w:val="19"/>
          <w:szCs w:val="19"/>
        </w:rPr>
        <w:t>ния настоящего Административного регламента и иных нормативных правовых актов, регулирующих исполнение муниципальной услуги.</w:t>
      </w:r>
    </w:p>
    <w:p>
      <w:pPr>
        <w:pStyle w:val="90"/>
        <w:keepNext w:val="0"/>
        <w:keepLines w:val="0"/>
        <w:widowControl/>
        <w:suppressLineNumbers w:val="0"/>
        <w:spacing w:before="0" w:beforeAutospacing="0" w:after="0" w:afterAutospacing="0"/>
        <w:ind w:left="0" w:right="0" w:firstLine="444"/>
        <w:jc w:val="center"/>
        <w:rPr>
          <w:rFonts w:hint="default" w:ascii="Arial" w:hAnsi="Arial" w:cs="Arial"/>
          <w:i w:val="0"/>
          <w:iCs w:val="0"/>
          <w:caps w:val="0"/>
          <w:color w:val="000000"/>
          <w:spacing w:val="0"/>
          <w:sz w:val="19"/>
          <w:szCs w:val="19"/>
        </w:rPr>
      </w:pPr>
      <w:r>
        <w:rPr>
          <w:rFonts w:hint="default" w:ascii="Arial" w:hAnsi="Arial" w:cs="Arial"/>
          <w:b/>
          <w:bCs/>
          <w:i w:val="0"/>
          <w:iCs w:val="0"/>
          <w:caps w:val="0"/>
          <w:color w:val="000000"/>
          <w:spacing w:val="0"/>
          <w:sz w:val="32"/>
          <w:szCs w:val="32"/>
        </w:rPr>
        <w:t> </w:t>
      </w:r>
    </w:p>
    <w:p>
      <w:pPr>
        <w:pStyle w:val="90"/>
        <w:keepNext w:val="0"/>
        <w:keepLines w:val="0"/>
        <w:widowControl/>
        <w:suppressLineNumbers w:val="0"/>
        <w:spacing w:before="0" w:beforeAutospacing="0" w:after="0" w:afterAutospacing="0" w:line="240" w:lineRule="auto"/>
        <w:ind w:left="0" w:right="0" w:firstLine="444"/>
        <w:jc w:val="center"/>
        <w:rPr>
          <w:rFonts w:hint="default" w:ascii="Arial" w:hAnsi="Arial" w:cs="Arial"/>
          <w:i w:val="0"/>
          <w:iCs w:val="0"/>
          <w:caps w:val="0"/>
          <w:color w:val="000000"/>
          <w:spacing w:val="0"/>
          <w:sz w:val="32"/>
          <w:szCs w:val="32"/>
        </w:rPr>
      </w:pPr>
      <w:bookmarkStart w:id="10" w:name="bookmark4"/>
      <w:r>
        <w:rPr>
          <w:rFonts w:hint="default" w:ascii="Arial" w:hAnsi="Arial" w:cs="Arial"/>
          <w:i w:val="0"/>
          <w:iCs w:val="0"/>
          <w:caps w:val="0"/>
          <w:color w:val="000000"/>
          <w:spacing w:val="0"/>
          <w:sz w:val="32"/>
          <w:szCs w:val="32"/>
        </w:rPr>
        <w:t>5. Досудебный (внесудебный) порядок обжалования решений и действий (бездействия) органа исполнительной власти и (или) структурного подразделения, предоставляющего муниципальную услугу, а так же должностных лиц</w:t>
      </w:r>
      <w:bookmarkEnd w:id="10"/>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5.1. Заинтересованные лица имеют право на досудебное (внесудебное) обжалование действий (бездействия) и решений, принятых (осуществляемых) в ходе предоставления муниципальной услуги путем подачи жалобы (претензии) на имя Главы Администрации.</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5.2. Заявитель может обратится с жалобой в том числе в следующих случаях:</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отказ от предоставления муниципальной услуги;</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отказ в приеме документов, необходимых для предоставления муниципальной услуги;</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нарушение срока регистрации запроса заявителя о представлении муниципальной услуги;</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нарушение срока предоставления муниципальной услуги;</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затребование с заявителя при предоставлении муниципальной услуги платы;</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6) отказ в исправлении допущенных опечаток и ошибок в выданных в результате предоставления муниципальной услуги документах;</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7) требование у заявителя документов не указанных в п. 2.6. настоящего регламента.</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5.3 Жалоба подается в письменной форме на бумажном носителе, либо в электронной форме.</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5.4. Жалоба может быть направлена по почте на адрес указанный в п. 1.3.1. так же может быть принята при личном приеме заявителя.</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5.5 Срок регистрации жалобы: в день подачи жалобы.</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5.6.Жалоба должна содержать:</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фамилию, имя, отчество и должность должностного лица, либо муниципального служащего Администрации, решения и действия (бездействие) которых обжалуется;</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фамилия, имя, отчество, сведения о месте жительства заявителя - физического лица либо наименование, сведения о месте нахождения заявителя –юридического лица, а также номер (номера) контактного телефона, почтовый адрес и (или) электронный адрес, по которым должен быть направлен ответ заявителю;</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сведения об обжалуемых решениях и действиях (бездействий) должностного лица, либо муниципального служащего Администрации;</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доводы, на основании которых заявитель не согласен с решением и действием (бездействием) должностного лица, либо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5.6. Перечень оснований для отказа в рассмотрении жалобы (претензии) либо приостановление рассмотрения:</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если текст письменного обращения не поддается прочтению;</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текст заявления написан неразборчиво, содержит нецензурные выражения либо оскорбительные выражения, угрозы жизни, здоровью и имуществу должностного лица, а также членов его семьи.</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в случае, если в письменном обращении не указаны фамилия гражданина, направившего обращение, и почтовый адрес.</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течении 15 рабочих дней со дня её регистрации, а в случае обжалования отказа органа, предоставляющего муниципальную услугу, должностного лица органа представляющего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её регистрации.</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5.7. Заинтересованные лица имеют право на ознакомление с документами, получение информации, необходимых для рассмотрения жалобы (претензии) в течение 7 рабочих дней с момента начала процедуры досудебного (внесудебного) обжалования.</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5.8. Жалоба (претензия) заявителя направляется Главе Администрации. При необходимости перед рассмотрением жалобы (претензии) делается запрос на дополнительные документы от заявителя жалобы.</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5.9. Результат досудебного (внесудебного) обжалования оформляется протоколом. В протоколе указываются должностные лица, которые обязаны исполнить решение, определенное в протоколе.</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5.10.По результатам рассмотрения жалобы Глава принимает одно из следующих решений:</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удовлетворяет жалобу, в том числе в форме отмены принятого решения, исправления допущенных органом, представляющим муниципальную услугу опечаток и ошибок в выданных в результате представления муниципальной услуги документах;</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отказывает в удовлетворении жалобы.</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5.11. Не позднее дня, следующего за днём принятия решения, заявителю в письменной форме и по желанию в электронной форме направляется мотивированный ответ о результатах рассмотрения жалобы</w:t>
      </w:r>
    </w:p>
    <w:p>
      <w:pPr>
        <w:pStyle w:val="90"/>
        <w:keepNext w:val="0"/>
        <w:keepLines w:val="0"/>
        <w:widowControl/>
        <w:suppressLineNumbers w:val="0"/>
        <w:spacing w:before="0" w:beforeAutospacing="0" w:after="0" w:afterAutospacing="0" w:line="240" w:lineRule="auto"/>
        <w:ind w:left="0" w:right="0" w:firstLine="444"/>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5.12.В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имеющееся материалы в органы прокуратуры.</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br w:type="textWrapping"/>
      </w:r>
      <w:r>
        <w:rPr>
          <w:rFonts w:hint="default" w:ascii="Arial" w:hAnsi="Arial" w:cs="Arial"/>
          <w:i w:val="0"/>
          <w:iCs w:val="0"/>
          <w:caps w:val="0"/>
          <w:color w:val="000000"/>
          <w:spacing w:val="0"/>
          <w:sz w:val="19"/>
          <w:szCs w:val="19"/>
        </w:rPr>
        <w:t>Приложение № 1</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к административному регламенту</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администрации муниципального образования</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сельского поселения «Хасуртайское»</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по предоставлению муниципальной услуги:</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«Признание граждан малоимущими</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 целях принятия их на учет</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 качестве нуждающимися в жилых помещениях,</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предоставляемых по договорам социального найма»</w:t>
      </w:r>
    </w:p>
    <w:p>
      <w:pPr>
        <w:pStyle w:val="90"/>
        <w:keepNext w:val="0"/>
        <w:keepLines w:val="0"/>
        <w:widowControl/>
        <w:suppressLineNumbers w:val="0"/>
        <w:spacing w:before="0" w:beforeAutospacing="0" w:after="0" w:afterAutospacing="0"/>
        <w:ind w:left="0" w:right="0" w:firstLine="560"/>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24"/>
          <w:szCs w:val="24"/>
        </w:rPr>
        <w:t> </w:t>
      </w:r>
    </w:p>
    <w:p>
      <w:pPr>
        <w:pStyle w:val="90"/>
        <w:keepNext w:val="0"/>
        <w:keepLines w:val="0"/>
        <w:widowControl/>
        <w:suppressLineNumbers w:val="0"/>
        <w:spacing w:before="0" w:beforeAutospacing="0" w:after="0" w:afterAutospacing="0"/>
        <w:ind w:left="0" w:right="0" w:firstLine="560"/>
        <w:jc w:val="center"/>
        <w:rPr>
          <w:rFonts w:hint="default" w:ascii="Arial" w:hAnsi="Arial" w:cs="Arial"/>
          <w:b/>
          <w:bCs/>
          <w:i w:val="0"/>
          <w:iCs w:val="0"/>
          <w:caps w:val="0"/>
          <w:color w:val="000000"/>
          <w:spacing w:val="0"/>
          <w:sz w:val="19"/>
          <w:szCs w:val="19"/>
        </w:rPr>
      </w:pPr>
      <w:r>
        <w:rPr>
          <w:rFonts w:hint="default" w:ascii="Arial" w:hAnsi="Arial" w:cs="Arial"/>
          <w:b/>
          <w:bCs/>
          <w:i w:val="0"/>
          <w:iCs w:val="0"/>
          <w:caps w:val="0"/>
          <w:color w:val="000000"/>
          <w:spacing w:val="0"/>
          <w:sz w:val="24"/>
          <w:szCs w:val="24"/>
        </w:rPr>
        <w:t> </w:t>
      </w:r>
    </w:p>
    <w:p>
      <w:pPr>
        <w:pStyle w:val="90"/>
        <w:keepNext w:val="0"/>
        <w:keepLines w:val="0"/>
        <w:widowControl/>
        <w:suppressLineNumbers w:val="0"/>
        <w:spacing w:before="0" w:beforeAutospacing="0" w:after="0" w:afterAutospacing="0"/>
        <w:ind w:left="0" w:right="0" w:firstLine="560"/>
        <w:jc w:val="center"/>
        <w:rPr>
          <w:rFonts w:hint="default" w:ascii="Arial" w:hAnsi="Arial" w:cs="Arial"/>
          <w:b/>
          <w:bCs/>
          <w:i w:val="0"/>
          <w:iCs w:val="0"/>
          <w:caps w:val="0"/>
          <w:color w:val="000000"/>
          <w:spacing w:val="0"/>
          <w:sz w:val="19"/>
          <w:szCs w:val="19"/>
        </w:rPr>
      </w:pPr>
      <w:r>
        <w:rPr>
          <w:rFonts w:hint="default" w:ascii="Arial" w:hAnsi="Arial" w:cs="Arial"/>
          <w:b w:val="0"/>
          <w:bCs w:val="0"/>
          <w:i w:val="0"/>
          <w:iCs w:val="0"/>
          <w:caps w:val="0"/>
          <w:color w:val="000000"/>
          <w:spacing w:val="0"/>
          <w:sz w:val="24"/>
          <w:szCs w:val="24"/>
        </w:rPr>
        <w:t>Сведения</w:t>
      </w:r>
    </w:p>
    <w:p>
      <w:pPr>
        <w:pStyle w:val="90"/>
        <w:keepNext w:val="0"/>
        <w:keepLines w:val="0"/>
        <w:widowControl/>
        <w:suppressLineNumbers w:val="0"/>
        <w:spacing w:before="0" w:beforeAutospacing="0" w:after="0" w:afterAutospacing="0"/>
        <w:ind w:left="0" w:right="0" w:firstLine="444"/>
        <w:jc w:val="center"/>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об уполномоченных органах, имеющих право на постановку на учёт граждан в качестве нуждающихся в жилых помещениях, предоставляемых по договорам социального найма»</w:t>
      </w:r>
    </w:p>
    <w:p>
      <w:pPr>
        <w:pStyle w:val="90"/>
        <w:keepNext w:val="0"/>
        <w:keepLines w:val="0"/>
        <w:widowControl/>
        <w:suppressLineNumbers w:val="0"/>
        <w:spacing w:before="0" w:beforeAutospacing="0" w:after="0" w:afterAutospacing="0"/>
        <w:ind w:left="0" w:right="0" w:firstLine="444"/>
        <w:jc w:val="center"/>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18"/>
        <w:gridCol w:w="2525"/>
        <w:gridCol w:w="3036"/>
        <w:gridCol w:w="2635"/>
        <w:gridCol w:w="23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20" w:type="dxa"/>
            <w:tcBorders>
              <w:top w:val="single" w:color="000000" w:sz="2" w:space="0"/>
              <w:left w:val="single" w:color="000000" w:sz="2" w:space="0"/>
              <w:bottom w:val="single" w:color="000000" w:sz="2" w:space="0"/>
            </w:tcBorders>
            <w:shd w:val="clear"/>
            <w:tcMar>
              <w:left w:w="100" w:type="dxa"/>
              <w:right w:w="100" w:type="dxa"/>
            </w:tcMar>
            <w:vAlign w:val="top"/>
          </w:tcPr>
          <w:p>
            <w:pPr>
              <w:pStyle w:val="90"/>
              <w:keepNext w:val="0"/>
              <w:keepLines w:val="0"/>
              <w:widowControl/>
              <w:suppressLineNumbers w:val="0"/>
              <w:spacing w:before="0" w:beforeAutospacing="0" w:after="0" w:afterAutospacing="0"/>
              <w:ind w:left="0" w:right="0" w:firstLine="560"/>
              <w:jc w:val="left"/>
            </w:pPr>
            <w:r>
              <w:rPr>
                <w:rFonts w:hint="default" w:ascii="Arial" w:hAnsi="Arial" w:cs="Arial"/>
                <w:caps w:val="0"/>
                <w:spacing w:val="0"/>
              </w:rPr>
              <w:t>№</w:t>
            </w:r>
          </w:p>
        </w:tc>
        <w:tc>
          <w:tcPr>
            <w:tcW w:w="2120" w:type="dxa"/>
            <w:tcBorders>
              <w:top w:val="single" w:color="000000" w:sz="2" w:space="0"/>
              <w:left w:val="single" w:color="000000" w:sz="2" w:space="0"/>
              <w:bottom w:val="single" w:color="000000" w:sz="2" w:space="0"/>
            </w:tcBorders>
            <w:shd w:val="clear"/>
            <w:tcMar>
              <w:left w:w="100" w:type="dxa"/>
              <w:right w:w="100" w:type="dxa"/>
            </w:tcMar>
            <w:vAlign w:val="top"/>
          </w:tcPr>
          <w:p>
            <w:pPr>
              <w:pStyle w:val="90"/>
              <w:keepNext w:val="0"/>
              <w:keepLines w:val="0"/>
              <w:widowControl/>
              <w:suppressLineNumbers w:val="0"/>
              <w:spacing w:before="0" w:beforeAutospacing="0" w:after="0" w:afterAutospacing="0"/>
              <w:ind w:left="0" w:right="0" w:firstLine="560"/>
              <w:jc w:val="left"/>
            </w:pPr>
            <w:r>
              <w:rPr>
                <w:rFonts w:hint="default" w:ascii="Arial" w:hAnsi="Arial" w:cs="Arial"/>
                <w:caps w:val="0"/>
                <w:spacing w:val="0"/>
              </w:rPr>
              <w:t>Наименование органа</w:t>
            </w:r>
          </w:p>
        </w:tc>
        <w:tc>
          <w:tcPr>
            <w:tcW w:w="2420" w:type="dxa"/>
            <w:tcBorders>
              <w:top w:val="single" w:color="000000" w:sz="2" w:space="0"/>
              <w:left w:val="single" w:color="000000" w:sz="2" w:space="0"/>
              <w:bottom w:val="single" w:color="000000" w:sz="2" w:space="0"/>
            </w:tcBorders>
            <w:shd w:val="clear"/>
            <w:tcMar>
              <w:left w:w="100" w:type="dxa"/>
              <w:right w:w="100" w:type="dxa"/>
            </w:tcMar>
            <w:vAlign w:val="top"/>
          </w:tcPr>
          <w:p>
            <w:pPr>
              <w:pStyle w:val="90"/>
              <w:keepNext w:val="0"/>
              <w:keepLines w:val="0"/>
              <w:widowControl/>
              <w:suppressLineNumbers w:val="0"/>
              <w:spacing w:before="0" w:beforeAutospacing="0" w:after="0" w:afterAutospacing="0"/>
              <w:ind w:left="0" w:right="0" w:firstLine="560"/>
              <w:jc w:val="left"/>
            </w:pPr>
            <w:r>
              <w:rPr>
                <w:rFonts w:hint="default" w:ascii="Arial" w:hAnsi="Arial" w:cs="Arial"/>
                <w:caps w:val="0"/>
                <w:spacing w:val="0"/>
              </w:rPr>
              <w:t>Место нахождения</w:t>
            </w:r>
          </w:p>
          <w:p>
            <w:pPr>
              <w:pStyle w:val="90"/>
              <w:keepNext w:val="0"/>
              <w:keepLines w:val="0"/>
              <w:widowControl/>
              <w:suppressLineNumbers w:val="0"/>
              <w:spacing w:before="0" w:beforeAutospacing="0" w:after="0" w:afterAutospacing="0"/>
              <w:ind w:left="0" w:right="0" w:firstLine="560"/>
              <w:jc w:val="left"/>
            </w:pPr>
            <w:r>
              <w:rPr>
                <w:rFonts w:hint="default" w:ascii="Arial" w:hAnsi="Arial" w:cs="Arial"/>
                <w:caps w:val="0"/>
                <w:spacing w:val="0"/>
              </w:rPr>
              <w:t> </w:t>
            </w:r>
          </w:p>
        </w:tc>
        <w:tc>
          <w:tcPr>
            <w:tcW w:w="2380" w:type="dxa"/>
            <w:tcBorders>
              <w:top w:val="single" w:color="000000" w:sz="2" w:space="0"/>
              <w:left w:val="single" w:color="000000" w:sz="2" w:space="0"/>
              <w:bottom w:val="single" w:color="000000" w:sz="2" w:space="0"/>
            </w:tcBorders>
            <w:shd w:val="clear"/>
            <w:tcMar>
              <w:left w:w="100" w:type="dxa"/>
              <w:right w:w="100" w:type="dxa"/>
            </w:tcMar>
            <w:vAlign w:val="top"/>
          </w:tcPr>
          <w:p>
            <w:pPr>
              <w:pStyle w:val="90"/>
              <w:keepNext w:val="0"/>
              <w:keepLines w:val="0"/>
              <w:widowControl/>
              <w:suppressLineNumbers w:val="0"/>
              <w:spacing w:before="0" w:beforeAutospacing="0" w:after="0" w:afterAutospacing="0"/>
              <w:ind w:left="0" w:right="0" w:firstLine="560"/>
              <w:jc w:val="left"/>
            </w:pPr>
            <w:r>
              <w:rPr>
                <w:rFonts w:hint="default" w:ascii="Arial" w:hAnsi="Arial" w:cs="Arial"/>
                <w:caps w:val="0"/>
                <w:spacing w:val="0"/>
              </w:rPr>
              <w:t>Почтовый адрес</w:t>
            </w:r>
          </w:p>
        </w:tc>
        <w:tc>
          <w:tcPr>
            <w:tcW w:w="2540" w:type="dxa"/>
            <w:tcBorders>
              <w:top w:val="single" w:color="000000" w:sz="2" w:space="0"/>
              <w:left w:val="single" w:color="000000" w:sz="2" w:space="0"/>
              <w:bottom w:val="single" w:color="000000" w:sz="2" w:space="0"/>
              <w:right w:val="single" w:color="000000" w:sz="2" w:space="0"/>
            </w:tcBorders>
            <w:shd w:val="clear"/>
            <w:tcMar>
              <w:left w:w="100" w:type="dxa"/>
              <w:right w:w="100" w:type="dxa"/>
            </w:tcMar>
            <w:vAlign w:val="top"/>
          </w:tcPr>
          <w:p>
            <w:pPr>
              <w:pStyle w:val="90"/>
              <w:keepNext w:val="0"/>
              <w:keepLines w:val="0"/>
              <w:widowControl/>
              <w:suppressLineNumbers w:val="0"/>
              <w:spacing w:before="0" w:beforeAutospacing="0" w:after="0" w:afterAutospacing="0"/>
              <w:ind w:left="0" w:right="0" w:firstLine="560"/>
              <w:jc w:val="left"/>
            </w:pPr>
            <w:r>
              <w:rPr>
                <w:rFonts w:hint="default" w:ascii="Arial" w:hAnsi="Arial" w:cs="Arial"/>
                <w:caps w:val="0"/>
                <w:spacing w:val="0"/>
              </w:rPr>
              <w:t>Номера телефонов для справок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20" w:type="dxa"/>
            <w:tcBorders>
              <w:top w:val="single" w:color="000000" w:sz="2" w:space="0"/>
              <w:left w:val="single" w:color="000000" w:sz="2" w:space="0"/>
              <w:bottom w:val="single" w:color="000000" w:sz="2" w:space="0"/>
            </w:tcBorders>
            <w:shd w:val="clear"/>
            <w:tcMar>
              <w:left w:w="100" w:type="dxa"/>
              <w:right w:w="100" w:type="dxa"/>
            </w:tcMar>
            <w:vAlign w:val="top"/>
          </w:tcPr>
          <w:p>
            <w:pPr>
              <w:pStyle w:val="90"/>
              <w:keepNext w:val="0"/>
              <w:keepLines w:val="0"/>
              <w:widowControl/>
              <w:suppressLineNumbers w:val="0"/>
              <w:spacing w:before="0" w:beforeAutospacing="0" w:after="0" w:afterAutospacing="0"/>
              <w:ind w:left="0" w:right="0" w:firstLine="560"/>
              <w:jc w:val="left"/>
            </w:pPr>
            <w:r>
              <w:rPr>
                <w:rFonts w:hint="default" w:ascii="Arial" w:hAnsi="Arial" w:cs="Arial"/>
                <w:caps w:val="0"/>
                <w:spacing w:val="0"/>
              </w:rPr>
              <w:t>1.</w:t>
            </w:r>
          </w:p>
          <w:p>
            <w:pPr>
              <w:pStyle w:val="90"/>
              <w:keepNext w:val="0"/>
              <w:keepLines w:val="0"/>
              <w:widowControl/>
              <w:suppressLineNumbers w:val="0"/>
              <w:spacing w:before="0" w:beforeAutospacing="0" w:after="0" w:afterAutospacing="0"/>
              <w:ind w:left="0" w:right="0" w:firstLine="560"/>
              <w:jc w:val="left"/>
            </w:pPr>
            <w:r>
              <w:rPr>
                <w:rFonts w:hint="default" w:ascii="Arial" w:hAnsi="Arial" w:cs="Arial"/>
                <w:caps w:val="0"/>
                <w:spacing w:val="0"/>
              </w:rPr>
              <w:t> </w:t>
            </w:r>
          </w:p>
          <w:p>
            <w:pPr>
              <w:pStyle w:val="90"/>
              <w:keepNext w:val="0"/>
              <w:keepLines w:val="0"/>
              <w:widowControl/>
              <w:suppressLineNumbers w:val="0"/>
              <w:spacing w:before="0" w:beforeAutospacing="0" w:after="0" w:afterAutospacing="0"/>
              <w:ind w:left="0" w:right="0" w:firstLine="560"/>
              <w:jc w:val="left"/>
            </w:pPr>
            <w:r>
              <w:rPr>
                <w:rFonts w:hint="default" w:ascii="Arial" w:hAnsi="Arial" w:cs="Arial"/>
                <w:caps w:val="0"/>
                <w:spacing w:val="0"/>
              </w:rPr>
              <w:t> </w:t>
            </w:r>
          </w:p>
          <w:p>
            <w:pPr>
              <w:pStyle w:val="90"/>
              <w:keepNext w:val="0"/>
              <w:keepLines w:val="0"/>
              <w:widowControl/>
              <w:suppressLineNumbers w:val="0"/>
              <w:spacing w:before="0" w:beforeAutospacing="0" w:after="0" w:afterAutospacing="0"/>
              <w:ind w:left="0" w:right="0" w:firstLine="560"/>
              <w:jc w:val="left"/>
            </w:pPr>
            <w:r>
              <w:rPr>
                <w:rFonts w:hint="default" w:ascii="Arial" w:hAnsi="Arial" w:cs="Arial"/>
                <w:caps w:val="0"/>
                <w:spacing w:val="0"/>
              </w:rPr>
              <w:t> </w:t>
            </w:r>
          </w:p>
        </w:tc>
        <w:tc>
          <w:tcPr>
            <w:tcW w:w="2120" w:type="dxa"/>
            <w:tcBorders>
              <w:top w:val="single" w:color="000000" w:sz="2" w:space="0"/>
              <w:left w:val="single" w:color="000000" w:sz="2" w:space="0"/>
              <w:bottom w:val="single" w:color="000000" w:sz="2" w:space="0"/>
            </w:tcBorders>
            <w:shd w:val="clear"/>
            <w:tcMar>
              <w:left w:w="100" w:type="dxa"/>
              <w:right w:w="100" w:type="dxa"/>
            </w:tcMar>
            <w:vAlign w:val="top"/>
          </w:tcPr>
          <w:p>
            <w:pPr>
              <w:pStyle w:val="90"/>
              <w:keepNext w:val="0"/>
              <w:keepLines w:val="0"/>
              <w:widowControl/>
              <w:suppressLineNumbers w:val="0"/>
              <w:spacing w:before="0" w:beforeAutospacing="0" w:after="0" w:afterAutospacing="0"/>
              <w:ind w:left="0" w:right="0" w:firstLine="560"/>
              <w:jc w:val="left"/>
            </w:pPr>
            <w:r>
              <w:rPr>
                <w:rFonts w:hint="default" w:ascii="Arial" w:hAnsi="Arial" w:cs="Arial"/>
                <w:caps w:val="0"/>
                <w:spacing w:val="0"/>
              </w:rPr>
              <w:t>Администрация</w:t>
            </w:r>
          </w:p>
          <w:p>
            <w:pPr>
              <w:pStyle w:val="90"/>
              <w:keepNext w:val="0"/>
              <w:keepLines w:val="0"/>
              <w:widowControl/>
              <w:suppressLineNumbers w:val="0"/>
              <w:spacing w:before="0" w:beforeAutospacing="0" w:after="0" w:afterAutospacing="0"/>
              <w:ind w:left="0" w:right="0" w:firstLine="560"/>
              <w:jc w:val="left"/>
              <w:rPr>
                <w:rFonts w:hint="default" w:ascii="Arial" w:hAnsi="Arial" w:cs="Arial"/>
                <w:sz w:val="24"/>
                <w:szCs w:val="24"/>
              </w:rPr>
            </w:pPr>
            <w:r>
              <w:rPr>
                <w:rFonts w:hint="default" w:ascii="Arial" w:hAnsi="Arial" w:cs="Arial"/>
                <w:caps w:val="0"/>
                <w:spacing w:val="0"/>
                <w:sz w:val="24"/>
                <w:szCs w:val="24"/>
              </w:rPr>
              <w:t>муниципального образования сельское поселение «Хасуртайское»</w:t>
            </w:r>
          </w:p>
          <w:p>
            <w:pPr>
              <w:pStyle w:val="90"/>
              <w:keepNext w:val="0"/>
              <w:keepLines w:val="0"/>
              <w:widowControl/>
              <w:suppressLineNumbers w:val="0"/>
              <w:spacing w:before="0" w:beforeAutospacing="0" w:after="0" w:afterAutospacing="0"/>
              <w:ind w:left="0" w:right="0" w:firstLine="560"/>
              <w:jc w:val="left"/>
            </w:pPr>
            <w:r>
              <w:rPr>
                <w:rFonts w:hint="default" w:ascii="Arial" w:hAnsi="Arial" w:cs="Arial"/>
                <w:caps w:val="0"/>
                <w:spacing w:val="0"/>
              </w:rPr>
              <w:t> </w:t>
            </w:r>
          </w:p>
        </w:tc>
        <w:tc>
          <w:tcPr>
            <w:tcW w:w="2420" w:type="dxa"/>
            <w:tcBorders>
              <w:top w:val="single" w:color="000000" w:sz="2" w:space="0"/>
              <w:left w:val="single" w:color="000000" w:sz="2" w:space="0"/>
              <w:bottom w:val="single" w:color="000000" w:sz="2" w:space="0"/>
            </w:tcBorders>
            <w:shd w:val="clear"/>
            <w:tcMar>
              <w:left w:w="100" w:type="dxa"/>
              <w:right w:w="100" w:type="dxa"/>
            </w:tcMar>
            <w:vAlign w:val="top"/>
          </w:tcPr>
          <w:p>
            <w:pPr>
              <w:pStyle w:val="90"/>
              <w:keepNext w:val="0"/>
              <w:keepLines w:val="0"/>
              <w:widowControl/>
              <w:suppressLineNumbers w:val="0"/>
              <w:spacing w:before="0" w:beforeAutospacing="0" w:after="0" w:afterAutospacing="0"/>
              <w:ind w:left="0" w:right="0" w:firstLine="560"/>
              <w:jc w:val="left"/>
            </w:pPr>
            <w:r>
              <w:rPr>
                <w:rFonts w:hint="default" w:ascii="Arial" w:hAnsi="Arial" w:cs="Arial"/>
                <w:caps w:val="0"/>
                <w:spacing w:val="0"/>
              </w:rPr>
              <w:t>Республика Бурятия Хоринский район</w:t>
            </w:r>
          </w:p>
          <w:p>
            <w:pPr>
              <w:pStyle w:val="90"/>
              <w:keepNext w:val="0"/>
              <w:keepLines w:val="0"/>
              <w:widowControl/>
              <w:suppressLineNumbers w:val="0"/>
              <w:spacing w:before="0" w:beforeAutospacing="0" w:after="0" w:afterAutospacing="0"/>
              <w:ind w:left="0" w:right="0" w:firstLine="560"/>
              <w:jc w:val="left"/>
            </w:pPr>
            <w:r>
              <w:rPr>
                <w:rFonts w:hint="default" w:ascii="Arial" w:hAnsi="Arial" w:cs="Arial"/>
                <w:caps w:val="0"/>
                <w:spacing w:val="0"/>
              </w:rPr>
              <w:t>с. Хасурта</w:t>
            </w:r>
          </w:p>
          <w:p>
            <w:pPr>
              <w:pStyle w:val="90"/>
              <w:keepNext w:val="0"/>
              <w:keepLines w:val="0"/>
              <w:widowControl/>
              <w:suppressLineNumbers w:val="0"/>
              <w:spacing w:before="0" w:beforeAutospacing="0" w:after="0" w:afterAutospacing="0"/>
              <w:ind w:left="0" w:right="0" w:firstLine="560"/>
              <w:jc w:val="left"/>
            </w:pPr>
            <w:r>
              <w:rPr>
                <w:rFonts w:hint="default" w:ascii="Arial" w:hAnsi="Arial" w:cs="Arial"/>
                <w:caps w:val="0"/>
                <w:spacing w:val="0"/>
              </w:rPr>
              <w:t>ул.Центральная,108</w:t>
            </w:r>
          </w:p>
        </w:tc>
        <w:tc>
          <w:tcPr>
            <w:tcW w:w="2380" w:type="dxa"/>
            <w:tcBorders>
              <w:top w:val="single" w:color="000000" w:sz="2" w:space="0"/>
              <w:left w:val="single" w:color="000000" w:sz="2" w:space="0"/>
              <w:bottom w:val="single" w:color="000000" w:sz="2" w:space="0"/>
            </w:tcBorders>
            <w:shd w:val="clear"/>
            <w:tcMar>
              <w:left w:w="100" w:type="dxa"/>
              <w:right w:w="100" w:type="dxa"/>
            </w:tcMar>
            <w:vAlign w:val="top"/>
          </w:tcPr>
          <w:p>
            <w:pPr>
              <w:pStyle w:val="90"/>
              <w:keepNext w:val="0"/>
              <w:keepLines w:val="0"/>
              <w:widowControl/>
              <w:suppressLineNumbers w:val="0"/>
              <w:spacing w:before="0" w:beforeAutospacing="0" w:after="0" w:afterAutospacing="0"/>
              <w:ind w:left="0" w:right="0" w:firstLine="560"/>
              <w:jc w:val="left"/>
            </w:pPr>
            <w:r>
              <w:rPr>
                <w:rFonts w:hint="default" w:ascii="Arial" w:hAnsi="Arial" w:cs="Arial"/>
                <w:caps w:val="0"/>
                <w:spacing w:val="0"/>
              </w:rPr>
              <w:t>671425</w:t>
            </w:r>
          </w:p>
          <w:p>
            <w:pPr>
              <w:pStyle w:val="90"/>
              <w:keepNext w:val="0"/>
              <w:keepLines w:val="0"/>
              <w:widowControl/>
              <w:suppressLineNumbers w:val="0"/>
              <w:spacing w:before="0" w:beforeAutospacing="0" w:after="0" w:afterAutospacing="0"/>
              <w:ind w:left="0" w:right="0" w:firstLine="560"/>
              <w:jc w:val="left"/>
            </w:pPr>
            <w:r>
              <w:rPr>
                <w:rFonts w:hint="default" w:ascii="Arial" w:hAnsi="Arial" w:cs="Arial"/>
                <w:caps w:val="0"/>
                <w:spacing w:val="0"/>
              </w:rPr>
              <w:t>Республика Бурятия Хоринский район</w:t>
            </w:r>
          </w:p>
          <w:p>
            <w:pPr>
              <w:pStyle w:val="90"/>
              <w:keepNext w:val="0"/>
              <w:keepLines w:val="0"/>
              <w:widowControl/>
              <w:suppressLineNumbers w:val="0"/>
              <w:spacing w:before="0" w:beforeAutospacing="0" w:after="0" w:afterAutospacing="0"/>
              <w:ind w:left="0" w:right="0" w:firstLine="560"/>
              <w:jc w:val="left"/>
            </w:pPr>
            <w:r>
              <w:rPr>
                <w:rFonts w:hint="default" w:ascii="Arial" w:hAnsi="Arial" w:cs="Arial"/>
                <w:caps w:val="0"/>
                <w:spacing w:val="0"/>
              </w:rPr>
              <w:t>с. Хасурта</w:t>
            </w:r>
          </w:p>
          <w:p>
            <w:pPr>
              <w:pStyle w:val="90"/>
              <w:keepNext w:val="0"/>
              <w:keepLines w:val="0"/>
              <w:widowControl/>
              <w:suppressLineNumbers w:val="0"/>
              <w:spacing w:before="0" w:beforeAutospacing="0" w:after="0" w:afterAutospacing="0"/>
              <w:ind w:left="0" w:right="0" w:firstLine="560"/>
              <w:jc w:val="left"/>
            </w:pPr>
            <w:r>
              <w:rPr>
                <w:rFonts w:hint="default" w:ascii="Arial" w:hAnsi="Arial" w:cs="Arial"/>
                <w:caps w:val="0"/>
                <w:spacing w:val="0"/>
              </w:rPr>
              <w:t>ул.Центральная, 108</w:t>
            </w:r>
          </w:p>
        </w:tc>
        <w:tc>
          <w:tcPr>
            <w:tcW w:w="2540" w:type="dxa"/>
            <w:tcBorders>
              <w:top w:val="single" w:color="000000" w:sz="2" w:space="0"/>
              <w:left w:val="single" w:color="000000" w:sz="2" w:space="0"/>
              <w:bottom w:val="single" w:color="000000" w:sz="2" w:space="0"/>
              <w:right w:val="single" w:color="000000" w:sz="2" w:space="0"/>
            </w:tcBorders>
            <w:shd w:val="clear"/>
            <w:tcMar>
              <w:left w:w="100" w:type="dxa"/>
              <w:right w:w="100" w:type="dxa"/>
            </w:tcMar>
            <w:vAlign w:val="top"/>
          </w:tcPr>
          <w:p>
            <w:pPr>
              <w:pStyle w:val="90"/>
              <w:keepNext w:val="0"/>
              <w:keepLines w:val="0"/>
              <w:widowControl/>
              <w:suppressLineNumbers w:val="0"/>
              <w:spacing w:before="0" w:beforeAutospacing="0" w:after="0" w:afterAutospacing="0"/>
              <w:ind w:left="0" w:right="0" w:firstLine="560"/>
              <w:jc w:val="left"/>
            </w:pPr>
            <w:r>
              <w:rPr>
                <w:rFonts w:hint="default" w:ascii="Arial" w:hAnsi="Arial" w:cs="Arial"/>
                <w:caps w:val="0"/>
                <w:spacing w:val="0"/>
              </w:rPr>
              <w:t>26166</w:t>
            </w:r>
          </w:p>
          <w:p>
            <w:pPr>
              <w:pStyle w:val="90"/>
              <w:keepNext w:val="0"/>
              <w:keepLines w:val="0"/>
              <w:widowControl/>
              <w:suppressLineNumbers w:val="0"/>
              <w:spacing w:before="0" w:beforeAutospacing="0" w:after="0" w:afterAutospacing="0"/>
              <w:ind w:left="0" w:right="0" w:firstLine="560"/>
              <w:jc w:val="left"/>
            </w:pPr>
            <w:r>
              <w:rPr>
                <w:rFonts w:hint="default" w:ascii="Arial" w:hAnsi="Arial" w:cs="Arial"/>
                <w:caps w:val="0"/>
                <w:spacing w:val="0"/>
              </w:rPr>
              <w:t>8(30148)26166</w:t>
            </w:r>
          </w:p>
        </w:tc>
      </w:tr>
    </w:tbl>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Глава муниципального образования</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сельское поселение «Хасуртайское»               Л.В.Иванова</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br w:type="textWrapping"/>
      </w:r>
      <w:r>
        <w:rPr>
          <w:rFonts w:hint="default" w:ascii="Arial" w:hAnsi="Arial" w:cs="Arial"/>
          <w:i w:val="0"/>
          <w:iCs w:val="0"/>
          <w:caps w:val="0"/>
          <w:color w:val="000000"/>
          <w:spacing w:val="0"/>
          <w:sz w:val="19"/>
          <w:szCs w:val="19"/>
        </w:rPr>
        <w:t>Приложение № 2</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к административному регламенту</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администрации муниципального образования</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сельского поселения «Хасуртайское»</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по предоставлению муниципальной услуги:</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b/>
          <w:bCs/>
          <w:i w:val="0"/>
          <w:iCs w:val="0"/>
          <w:caps w:val="0"/>
          <w:color w:val="000000"/>
          <w:spacing w:val="0"/>
          <w:sz w:val="19"/>
          <w:szCs w:val="19"/>
        </w:rPr>
        <w:t>«</w:t>
      </w:r>
      <w:r>
        <w:rPr>
          <w:rFonts w:hint="default" w:ascii="Arial" w:hAnsi="Arial" w:cs="Arial"/>
          <w:i w:val="0"/>
          <w:iCs w:val="0"/>
          <w:caps w:val="0"/>
          <w:color w:val="000000"/>
          <w:spacing w:val="0"/>
          <w:sz w:val="19"/>
          <w:szCs w:val="19"/>
        </w:rPr>
        <w:t>Признание граждан малоимущими</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 целях принятия их на учет в качестве</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нуждающимися в жилых помещениях,</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предоставляемых по договорам социального</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найма»</w:t>
      </w:r>
    </w:p>
    <w:p>
      <w:pPr>
        <w:pStyle w:val="90"/>
        <w:keepNext w:val="0"/>
        <w:keepLines w:val="0"/>
        <w:widowControl/>
        <w:suppressLineNumbers w:val="0"/>
        <w:spacing w:before="0" w:beforeAutospacing="0" w:after="0" w:afterAutospacing="0"/>
        <w:ind w:left="0" w:right="0" w:firstLine="560"/>
        <w:jc w:val="center"/>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24"/>
          <w:szCs w:val="24"/>
        </w:rPr>
        <w:t> </w:t>
      </w:r>
    </w:p>
    <w:p>
      <w:pPr>
        <w:pStyle w:val="90"/>
        <w:keepNext w:val="0"/>
        <w:keepLines w:val="0"/>
        <w:widowControl/>
        <w:suppressLineNumbers w:val="0"/>
        <w:spacing w:before="0" w:beforeAutospacing="0" w:after="0" w:afterAutospacing="0"/>
        <w:ind w:left="0" w:right="0" w:firstLine="444"/>
        <w:jc w:val="center"/>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Главе администрации муниципального</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образования Сельского поселения</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«Хасуртайское»</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_____________________________________</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от___________________________________</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проживающего по адресу:______________</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__________________________________</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постоянно зарегистрированного по адресу:</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_____________________________________</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телефон:______________________________</w:t>
      </w:r>
    </w:p>
    <w:p>
      <w:pPr>
        <w:pStyle w:val="90"/>
        <w:keepNext w:val="0"/>
        <w:keepLines w:val="0"/>
        <w:widowControl/>
        <w:suppressLineNumbers w:val="0"/>
        <w:spacing w:before="0" w:beforeAutospacing="0" w:after="0" w:afterAutospacing="0"/>
        <w:ind w:left="0" w:right="0" w:firstLine="444"/>
        <w:jc w:val="center"/>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center"/>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center"/>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ЗАЯВЛЕНИЕ</w:t>
      </w:r>
    </w:p>
    <w:p>
      <w:pPr>
        <w:pStyle w:val="90"/>
        <w:keepNext w:val="0"/>
        <w:keepLines w:val="0"/>
        <w:widowControl/>
        <w:suppressLineNumbers w:val="0"/>
        <w:spacing w:before="0" w:beforeAutospacing="0" w:after="0" w:afterAutospacing="0"/>
        <w:ind w:left="0" w:right="0" w:firstLine="444"/>
        <w:jc w:val="center"/>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О ПРИЗНАНИИ ГРАЖДАН МАЛОИМУЩИМИ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Прошу признать меня и мою семью ___________ человек малоимущими гражданами.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Состав семьи: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Супруга (супруг)___________________________________________________________</w:t>
      </w:r>
    </w:p>
    <w:p>
      <w:pPr>
        <w:pStyle w:val="90"/>
        <w:keepNext w:val="0"/>
        <w:keepLines w:val="0"/>
        <w:widowControl/>
        <w:suppressLineNumbers w:val="0"/>
        <w:spacing w:before="0" w:beforeAutospacing="0" w:after="0" w:afterAutospacing="0"/>
        <w:ind w:left="0" w:right="0" w:firstLine="444"/>
        <w:jc w:val="center"/>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(ф.и.о., дата рождения)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Дети:______________________________________________________________________</w:t>
      </w:r>
    </w:p>
    <w:p>
      <w:pPr>
        <w:pStyle w:val="90"/>
        <w:keepNext w:val="0"/>
        <w:keepLines w:val="0"/>
        <w:widowControl/>
        <w:suppressLineNumbers w:val="0"/>
        <w:spacing w:before="0" w:beforeAutospacing="0" w:after="0" w:afterAutospacing="0"/>
        <w:ind w:left="0" w:right="0" w:firstLine="444"/>
        <w:jc w:val="center"/>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(ф.и.о., дата рождения) ___________________________________________________________________________</w:t>
      </w:r>
    </w:p>
    <w:p>
      <w:pPr>
        <w:pStyle w:val="90"/>
        <w:keepNext w:val="0"/>
        <w:keepLines w:val="0"/>
        <w:widowControl/>
        <w:suppressLineNumbers w:val="0"/>
        <w:spacing w:before="0" w:beforeAutospacing="0" w:after="0" w:afterAutospacing="0"/>
        <w:ind w:left="0" w:right="0" w:firstLine="444"/>
        <w:jc w:val="center"/>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(ф.и.о., дата рождения)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___________________________________________________________________________</w:t>
      </w:r>
    </w:p>
    <w:p>
      <w:pPr>
        <w:pStyle w:val="90"/>
        <w:keepNext w:val="0"/>
        <w:keepLines w:val="0"/>
        <w:widowControl/>
        <w:suppressLineNumbers w:val="0"/>
        <w:spacing w:before="0" w:beforeAutospacing="0" w:after="0" w:afterAutospacing="0"/>
        <w:ind w:left="0" w:right="0" w:firstLine="444"/>
        <w:jc w:val="center"/>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(ф.и.о., дата рождения)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___________________________________________________________________________</w:t>
      </w:r>
    </w:p>
    <w:p>
      <w:pPr>
        <w:pStyle w:val="90"/>
        <w:keepNext w:val="0"/>
        <w:keepLines w:val="0"/>
        <w:widowControl/>
        <w:suppressLineNumbers w:val="0"/>
        <w:spacing w:before="0" w:beforeAutospacing="0" w:after="0" w:afterAutospacing="0"/>
        <w:ind w:left="0" w:right="0" w:firstLine="444"/>
        <w:jc w:val="center"/>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(ф.и.о., дата рождения)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Кроме того, со мной проживают иные члены семьи: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___________________________________________________________________________</w:t>
      </w:r>
    </w:p>
    <w:p>
      <w:pPr>
        <w:pStyle w:val="90"/>
        <w:keepNext w:val="0"/>
        <w:keepLines w:val="0"/>
        <w:widowControl/>
        <w:suppressLineNumbers w:val="0"/>
        <w:spacing w:before="0" w:beforeAutospacing="0" w:after="0" w:afterAutospacing="0"/>
        <w:ind w:left="0" w:right="0" w:firstLine="444"/>
        <w:jc w:val="center"/>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(ф.и.о., дата рождения)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Даю согласие в соответствии со статьей 9 Федерального закона "О персональных данных" на обработку моих и членов моей семьи персональных данных в целях признания малоимущими обработку моих и членов моей семьи персональных данных в целях постановки на учет граждан в качестве нуждающихся в жилых помещениях.</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предоставления жилого помещения отпадает, обязуюсь проинформировать не позднее 30 дней со дня возникновения таких изменений.</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К заявлению прилагаются следующие документы (согласно перечню):</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1) ______________________________________________________________________;</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(наименование и номер документа, кем и когда выдан)</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 _______________________________________________________________________;</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3) _______________________________________________________________________;</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4) _______________________________________________________________________;</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1) ___________________________________ _______________ _____________</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(Ф.И.О. заявителя) (подпись) (дата)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 ______________________________________ ______________ _______</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(Ф.И.О. совершеннолетнего члена семьи) (подпись) (дата)</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br w:type="textWrapping"/>
      </w:r>
      <w:r>
        <w:rPr>
          <w:rFonts w:hint="default" w:ascii="Arial" w:hAnsi="Arial" w:cs="Arial"/>
          <w:i w:val="0"/>
          <w:iCs w:val="0"/>
          <w:caps w:val="0"/>
          <w:color w:val="000000"/>
          <w:spacing w:val="0"/>
          <w:sz w:val="19"/>
          <w:szCs w:val="19"/>
        </w:rPr>
        <w:t>Приложение № 2</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к административному регламенту</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администрации муниципального образования</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сельского поселения «Хасуртайское»</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по предоставлению муниципальной услуги:</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b/>
          <w:bCs/>
          <w:i w:val="0"/>
          <w:iCs w:val="0"/>
          <w:caps w:val="0"/>
          <w:color w:val="000000"/>
          <w:spacing w:val="0"/>
          <w:sz w:val="19"/>
          <w:szCs w:val="19"/>
        </w:rPr>
        <w:t>«</w:t>
      </w:r>
      <w:r>
        <w:rPr>
          <w:rFonts w:hint="default" w:ascii="Arial" w:hAnsi="Arial" w:cs="Arial"/>
          <w:i w:val="0"/>
          <w:iCs w:val="0"/>
          <w:caps w:val="0"/>
          <w:color w:val="000000"/>
          <w:spacing w:val="0"/>
          <w:sz w:val="19"/>
          <w:szCs w:val="19"/>
        </w:rPr>
        <w:t>Признание граждан малоимущими</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 целях принятия их на учет в качестве</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нуждающимися в жилых помещениях,</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предоставляемых по договорам социального</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найма»</w:t>
      </w:r>
    </w:p>
    <w:p>
      <w:pPr>
        <w:pStyle w:val="90"/>
        <w:keepNext w:val="0"/>
        <w:keepLines w:val="0"/>
        <w:widowControl/>
        <w:suppressLineNumbers w:val="0"/>
        <w:spacing w:before="0" w:beforeAutospacing="0" w:after="0" w:afterAutospacing="0"/>
        <w:ind w:left="0" w:right="0" w:firstLine="560"/>
        <w:jc w:val="center"/>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24"/>
          <w:szCs w:val="24"/>
        </w:rPr>
        <w:t> </w:t>
      </w:r>
    </w:p>
    <w:p>
      <w:pPr>
        <w:pStyle w:val="90"/>
        <w:keepNext w:val="0"/>
        <w:keepLines w:val="0"/>
        <w:widowControl/>
        <w:suppressLineNumbers w:val="0"/>
        <w:spacing w:before="0" w:beforeAutospacing="0" w:after="0" w:afterAutospacing="0"/>
        <w:ind w:left="0" w:right="0" w:firstLine="444"/>
        <w:jc w:val="center"/>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center"/>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УВЕДОМЛЕНИЕ</w:t>
      </w:r>
    </w:p>
    <w:p>
      <w:pPr>
        <w:pStyle w:val="90"/>
        <w:keepNext w:val="0"/>
        <w:keepLines w:val="0"/>
        <w:widowControl/>
        <w:suppressLineNumbers w:val="0"/>
        <w:spacing w:before="0" w:beforeAutospacing="0" w:after="0" w:afterAutospacing="0"/>
        <w:ind w:left="0" w:right="0" w:firstLine="444"/>
        <w:jc w:val="center"/>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О ПРИЗНАНИИ ГРАЖДАН МАЛОИМУЩИМИ (ОБ ОТКАЗЕ ПРИЗНАНИЯ МАЛОИМУЩИМИ)</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Кому: ______________________</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______________________</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Адрес:______________________</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______________________</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lef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Уважаемая (ый)____________________</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Администрация муниципального образования сельского поселения «Хасуртайское» сообщает, что на основании решения администрации муниципального образования сельского поселения «Хасуртайское» № ___ от "___" _____________ 20______г. Ваша семья (не) является малоимущей</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___________________________________________________________________________</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____________________________________________________________________________</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____________________________________________________________________________</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Глава администрации ______________________</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br w:type="textWrapping"/>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sectPr>
          <w:pgSz w:w="11906" w:h="16838"/>
          <w:pgMar w:top="1440" w:right="906" w:bottom="1440" w:left="1200" w:header="720" w:footer="720" w:gutter="0"/>
          <w:cols w:space="720" w:num="1"/>
          <w:docGrid w:linePitch="360" w:charSpace="0"/>
        </w:sect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Приложение 7</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к административному регламенту</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администрации муниципального образования</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сельского поселения «Хасуртайское»</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по предоставлению муниципальной услуги:</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b/>
          <w:bCs/>
          <w:i w:val="0"/>
          <w:iCs w:val="0"/>
          <w:caps w:val="0"/>
          <w:color w:val="000000"/>
          <w:spacing w:val="0"/>
          <w:sz w:val="19"/>
          <w:szCs w:val="19"/>
        </w:rPr>
        <w:t>«</w:t>
      </w:r>
      <w:r>
        <w:rPr>
          <w:rFonts w:hint="default" w:ascii="Arial" w:hAnsi="Arial" w:cs="Arial"/>
          <w:i w:val="0"/>
          <w:iCs w:val="0"/>
          <w:caps w:val="0"/>
          <w:color w:val="000000"/>
          <w:spacing w:val="0"/>
          <w:sz w:val="19"/>
          <w:szCs w:val="19"/>
        </w:rPr>
        <w:t>Признание граждан малоимущими</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 целях принятия их на учет в качестве</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нуждающимися в жилых помещениях,</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предоставляемых по договорам социального</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найма»</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b/>
          <w:bCs/>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center"/>
        <w:rPr>
          <w:rFonts w:hint="default" w:ascii="Arial" w:hAnsi="Arial" w:cs="Arial"/>
          <w:i w:val="0"/>
          <w:iCs w:val="0"/>
          <w:caps w:val="0"/>
          <w:color w:val="000000"/>
          <w:spacing w:val="0"/>
          <w:sz w:val="19"/>
          <w:szCs w:val="19"/>
        </w:rPr>
      </w:pPr>
      <w:r>
        <w:rPr>
          <w:rFonts w:hint="default" w:ascii="Arial" w:hAnsi="Arial" w:cs="Arial"/>
          <w:b/>
          <w:bCs/>
          <w:i w:val="0"/>
          <w:iCs w:val="0"/>
          <w:caps w:val="0"/>
          <w:color w:val="000000"/>
          <w:spacing w:val="0"/>
          <w:sz w:val="19"/>
          <w:szCs w:val="19"/>
        </w:rPr>
        <w:t>БЛОК СХЕМА</w:t>
      </w:r>
    </w:p>
    <w:p>
      <w:pPr>
        <w:pStyle w:val="90"/>
        <w:keepNext w:val="0"/>
        <w:keepLines w:val="0"/>
        <w:widowControl/>
        <w:suppressLineNumbers w:val="0"/>
        <w:spacing w:before="0" w:beforeAutospacing="0" w:after="0" w:afterAutospacing="0"/>
        <w:ind w:left="0" w:right="0" w:firstLine="444"/>
        <w:jc w:val="center"/>
        <w:rPr>
          <w:rFonts w:hint="default" w:ascii="Arial" w:hAnsi="Arial" w:cs="Arial"/>
          <w:i w:val="0"/>
          <w:iCs w:val="0"/>
          <w:caps w:val="0"/>
          <w:color w:val="000000"/>
          <w:spacing w:val="0"/>
          <w:sz w:val="19"/>
          <w:szCs w:val="19"/>
        </w:rPr>
      </w:pPr>
      <w:r>
        <w:rPr>
          <w:rFonts w:hint="default" w:ascii="Arial" w:hAnsi="Arial" w:cs="Arial"/>
          <w:b/>
          <w:bCs/>
          <w:i w:val="0"/>
          <w:iCs w:val="0"/>
          <w:caps w:val="0"/>
          <w:color w:val="000000"/>
          <w:spacing w:val="0"/>
          <w:sz w:val="19"/>
          <w:szCs w:val="19"/>
        </w:rPr>
        <w:t>ПОСЛЕДОВАТЕЛЬНОСТИ ДЕЙСТВИЙ ПО ВЫДАЧЕ</w:t>
      </w:r>
    </w:p>
    <w:p>
      <w:pPr>
        <w:pStyle w:val="90"/>
        <w:keepNext w:val="0"/>
        <w:keepLines w:val="0"/>
        <w:widowControl/>
        <w:suppressLineNumbers w:val="0"/>
        <w:spacing w:before="0" w:beforeAutospacing="0" w:after="0" w:afterAutospacing="0"/>
        <w:ind w:left="0" w:right="0" w:firstLine="444"/>
        <w:jc w:val="center"/>
        <w:rPr>
          <w:rFonts w:hint="default" w:ascii="Arial" w:hAnsi="Arial" w:cs="Arial"/>
          <w:i w:val="0"/>
          <w:iCs w:val="0"/>
          <w:caps w:val="0"/>
          <w:color w:val="000000"/>
          <w:spacing w:val="0"/>
          <w:sz w:val="19"/>
          <w:szCs w:val="19"/>
        </w:rPr>
      </w:pPr>
      <w:r>
        <w:rPr>
          <w:rFonts w:hint="default" w:ascii="Arial" w:hAnsi="Arial" w:cs="Arial"/>
          <w:b/>
          <w:bCs/>
          <w:i w:val="0"/>
          <w:iCs w:val="0"/>
          <w:caps w:val="0"/>
          <w:color w:val="000000"/>
          <w:spacing w:val="0"/>
          <w:sz w:val="19"/>
          <w:szCs w:val="19"/>
        </w:rPr>
        <w:t>УВЕДОМЛЕНИЯ О ПРИЗНАНИИ ГРАЖДАН МАЛОИМУЩИМИ (ОБ ОТКАЗЕ ПРИЗНАНИЯ МАЛОИМУЩИМИ)</w:t>
      </w:r>
    </w:p>
    <w:p>
      <w:pPr>
        <w:pStyle w:val="90"/>
        <w:keepNext w:val="0"/>
        <w:keepLines w:val="0"/>
        <w:widowControl/>
        <w:suppressLineNumbers w:val="0"/>
        <w:spacing w:before="0" w:beforeAutospacing="0" w:after="0" w:afterAutospacing="0"/>
        <w:ind w:left="0" w:right="0" w:firstLine="444"/>
        <w:jc w:val="center"/>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center"/>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drawing>
          <wp:inline distT="0" distB="0" distL="114300" distR="114300">
            <wp:extent cx="9525" cy="352425"/>
            <wp:effectExtent l="0" t="0" r="5715" b="13335"/>
            <wp:docPr id="11" name="Изображение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 2" descr="IMG_257"/>
                    <pic:cNvPicPr>
                      <a:picLocks noChangeAspect="1"/>
                    </pic:cNvPicPr>
                  </pic:nvPicPr>
                  <pic:blipFill>
                    <a:blip r:embed="rId4"/>
                    <a:stretch>
                      <a:fillRect/>
                    </a:stretch>
                  </pic:blipFill>
                  <pic:spPr>
                    <a:xfrm>
                      <a:off x="0" y="0"/>
                      <a:ext cx="9525" cy="352425"/>
                    </a:xfrm>
                    <a:prstGeom prst="rect">
                      <a:avLst/>
                    </a:prstGeom>
                    <a:noFill/>
                    <a:ln w="9525">
                      <a:noFill/>
                    </a:ln>
                  </pic:spPr>
                </pic:pic>
              </a:graphicData>
            </a:graphic>
          </wp:inline>
        </w:drawing>
      </w:r>
    </w:p>
    <w:p>
      <w:pPr>
        <w:pStyle w:val="90"/>
        <w:keepNext w:val="0"/>
        <w:keepLines w:val="0"/>
        <w:widowControl/>
        <w:suppressLineNumbers w:val="0"/>
        <w:spacing w:before="0" w:beforeAutospacing="0" w:after="0" w:afterAutospacing="0"/>
        <w:ind w:left="0" w:right="0" w:firstLine="444"/>
        <w:jc w:val="center"/>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center"/>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center"/>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right="0"/>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24"/>
          <w:szCs w:val="24"/>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24"/>
          <w:szCs w:val="24"/>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r>
        <w:rPr>
          <w:rFonts w:hint="default" w:ascii="Arial" w:hAnsi="Arial" w:cs="Arial"/>
          <w:i w:val="0"/>
          <w:iCs w:val="0"/>
          <w:caps w:val="0"/>
          <w:color w:val="000000"/>
          <w:spacing w:val="0"/>
          <w:sz w:val="19"/>
          <w:szCs w:val="19"/>
        </w:rPr>
        <w:drawing>
          <wp:inline distT="0" distB="0" distL="114300" distR="114300">
            <wp:extent cx="9525" cy="466725"/>
            <wp:effectExtent l="0" t="0" r="5715" b="5715"/>
            <wp:docPr id="22" name="Изображение 2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зображение 26" descr="IMG_261"/>
                    <pic:cNvPicPr>
                      <a:picLocks noChangeAspect="1"/>
                    </pic:cNvPicPr>
                  </pic:nvPicPr>
                  <pic:blipFill>
                    <a:blip r:embed="rId5"/>
                    <a:stretch>
                      <a:fillRect/>
                    </a:stretch>
                  </pic:blipFill>
                  <pic:spPr>
                    <a:xfrm>
                      <a:off x="0" y="0"/>
                      <a:ext cx="9525" cy="466725"/>
                    </a:xfrm>
                    <a:prstGeom prst="rect">
                      <a:avLst/>
                    </a:prstGeom>
                    <a:noFill/>
                    <a:ln w="9525">
                      <a:noFill/>
                    </a:ln>
                  </pic:spPr>
                </pic:pic>
              </a:graphicData>
            </a:graphic>
          </wp:inline>
        </w:drawing>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sectPr>
          <w:pgSz w:w="16838" w:h="11906" w:orient="landscape"/>
          <w:pgMar w:top="1803" w:right="1440" w:bottom="1803" w:left="1440" w:header="720" w:footer="720" w:gutter="0"/>
          <w:paperSrc/>
          <w:cols w:space="0" w:num="1"/>
          <w:rtlGutter w:val="0"/>
          <w:docGrid w:linePitch="360" w:charSpace="0"/>
        </w:sectPr>
      </w:pPr>
    </w:p>
    <w:p/>
    <w:p>
      <w:pPr>
        <w:rPr>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34"/>
      <w:lvlText w:val="%1."/>
      <w:lvlJc w:val="left"/>
      <w:pPr>
        <w:tabs>
          <w:tab w:val="left" w:pos="2040"/>
        </w:tabs>
        <w:ind w:left="2040" w:hanging="360"/>
      </w:pPr>
    </w:lvl>
  </w:abstractNum>
  <w:abstractNum w:abstractNumId="1">
    <w:nsid w:val="FFFFFF7D"/>
    <w:multiLevelType w:val="singleLevel"/>
    <w:tmpl w:val="FFFFFF7D"/>
    <w:lvl w:ilvl="0" w:tentative="0">
      <w:start w:val="1"/>
      <w:numFmt w:val="decimal"/>
      <w:pStyle w:val="63"/>
      <w:lvlText w:val="%1."/>
      <w:lvlJc w:val="left"/>
      <w:pPr>
        <w:tabs>
          <w:tab w:val="left" w:pos="1620"/>
        </w:tabs>
        <w:ind w:left="1620" w:hanging="360"/>
      </w:pPr>
    </w:lvl>
  </w:abstractNum>
  <w:abstractNum w:abstractNumId="2">
    <w:nsid w:val="FFFFFF7E"/>
    <w:multiLevelType w:val="singleLevel"/>
    <w:tmpl w:val="FFFFFF7E"/>
    <w:lvl w:ilvl="0" w:tentative="0">
      <w:start w:val="1"/>
      <w:numFmt w:val="decimal"/>
      <w:pStyle w:val="49"/>
      <w:lvlText w:val="%1."/>
      <w:lvlJc w:val="left"/>
      <w:pPr>
        <w:tabs>
          <w:tab w:val="left" w:pos="1200"/>
        </w:tabs>
        <w:ind w:left="1200" w:hanging="360"/>
      </w:pPr>
    </w:lvl>
  </w:abstractNum>
  <w:abstractNum w:abstractNumId="3">
    <w:nsid w:val="FFFFFF7F"/>
    <w:multiLevelType w:val="singleLevel"/>
    <w:tmpl w:val="FFFFFF7F"/>
    <w:lvl w:ilvl="0" w:tentative="0">
      <w:start w:val="1"/>
      <w:numFmt w:val="decimal"/>
      <w:pStyle w:val="88"/>
      <w:lvlText w:val="%1."/>
      <w:lvlJc w:val="left"/>
      <w:pPr>
        <w:tabs>
          <w:tab w:val="left" w:pos="780"/>
        </w:tabs>
        <w:ind w:left="780" w:hanging="360"/>
      </w:pPr>
    </w:lvl>
  </w:abstractNum>
  <w:abstractNum w:abstractNumId="4">
    <w:nsid w:val="FFFFFF80"/>
    <w:multiLevelType w:val="singleLevel"/>
    <w:tmpl w:val="FFFFFF80"/>
    <w:lvl w:ilvl="0" w:tentative="0">
      <w:start w:val="1"/>
      <w:numFmt w:val="bullet"/>
      <w:pStyle w:val="77"/>
      <w:lvlText w:val=""/>
      <w:lvlJc w:val="left"/>
      <w:pPr>
        <w:tabs>
          <w:tab w:val="left" w:pos="2040"/>
        </w:tabs>
        <w:ind w:left="2040" w:hanging="360"/>
      </w:pPr>
      <w:rPr>
        <w:rFonts w:hint="default" w:ascii="Wingdings" w:hAnsi="Wingdings"/>
      </w:rPr>
    </w:lvl>
  </w:abstractNum>
  <w:abstractNum w:abstractNumId="5">
    <w:nsid w:val="FFFFFF81"/>
    <w:multiLevelType w:val="singleLevel"/>
    <w:tmpl w:val="FFFFFF81"/>
    <w:lvl w:ilvl="0" w:tentative="0">
      <w:start w:val="1"/>
      <w:numFmt w:val="bullet"/>
      <w:pStyle w:val="81"/>
      <w:lvlText w:val=""/>
      <w:lvlJc w:val="left"/>
      <w:pPr>
        <w:tabs>
          <w:tab w:val="left" w:pos="1620"/>
        </w:tabs>
        <w:ind w:left="1620" w:hanging="360"/>
      </w:pPr>
      <w:rPr>
        <w:rFonts w:hint="default" w:ascii="Wingdings" w:hAnsi="Wingdings"/>
      </w:rPr>
    </w:lvl>
  </w:abstractNum>
  <w:abstractNum w:abstractNumId="6">
    <w:nsid w:val="FFFFFF82"/>
    <w:multiLevelType w:val="singleLevel"/>
    <w:tmpl w:val="FFFFFF82"/>
    <w:lvl w:ilvl="0" w:tentative="0">
      <w:start w:val="1"/>
      <w:numFmt w:val="bullet"/>
      <w:pStyle w:val="84"/>
      <w:lvlText w:val=""/>
      <w:lvlJc w:val="left"/>
      <w:pPr>
        <w:tabs>
          <w:tab w:val="left" w:pos="1200"/>
        </w:tabs>
        <w:ind w:left="1200" w:hanging="360"/>
      </w:pPr>
      <w:rPr>
        <w:rFonts w:hint="default" w:ascii="Wingdings" w:hAnsi="Wingdings"/>
      </w:rPr>
    </w:lvl>
  </w:abstractNum>
  <w:abstractNum w:abstractNumId="7">
    <w:nsid w:val="FFFFFF83"/>
    <w:multiLevelType w:val="singleLevel"/>
    <w:tmpl w:val="FFFFFF83"/>
    <w:lvl w:ilvl="0" w:tentative="0">
      <w:start w:val="1"/>
      <w:numFmt w:val="bullet"/>
      <w:pStyle w:val="83"/>
      <w:lvlText w:val=""/>
      <w:lvlJc w:val="left"/>
      <w:pPr>
        <w:tabs>
          <w:tab w:val="left" w:pos="780"/>
        </w:tabs>
        <w:ind w:left="780" w:hanging="360"/>
      </w:pPr>
      <w:rPr>
        <w:rFonts w:hint="default" w:ascii="Wingdings" w:hAnsi="Wingdings"/>
      </w:rPr>
    </w:lvl>
  </w:abstractNum>
  <w:abstractNum w:abstractNumId="8">
    <w:nsid w:val="FFFFFF88"/>
    <w:multiLevelType w:val="singleLevel"/>
    <w:tmpl w:val="FFFFFF88"/>
    <w:lvl w:ilvl="0" w:tentative="0">
      <w:start w:val="1"/>
      <w:numFmt w:val="decimal"/>
      <w:pStyle w:val="87"/>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82"/>
      <w:lvlText w:val=""/>
      <w:lvlJc w:val="left"/>
      <w:pPr>
        <w:tabs>
          <w:tab w:val="left" w:pos="360"/>
        </w:tabs>
        <w:ind w:left="360" w:hanging="360"/>
      </w:pPr>
      <w:rPr>
        <w:rFonts w:hint="default" w:ascii="Wingdings" w:hAnsi="Wingdings"/>
      </w:rPr>
    </w:lvl>
  </w:abstractNum>
  <w:abstractNum w:abstractNumId="10">
    <w:nsid w:val="179EE1C9"/>
    <w:multiLevelType w:val="multilevel"/>
    <w:tmpl w:val="179EE1C9"/>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num w:numId="1">
    <w:abstractNumId w:val="0"/>
  </w:num>
  <w:num w:numId="2">
    <w:abstractNumId w:val="2"/>
  </w:num>
  <w:num w:numId="3">
    <w:abstractNumId w:val="1"/>
  </w:num>
  <w:num w:numId="4">
    <w:abstractNumId w:val="4"/>
  </w:num>
  <w:num w:numId="5">
    <w:abstractNumId w:val="5"/>
  </w:num>
  <w:num w:numId="6">
    <w:abstractNumId w:val="9"/>
  </w:num>
  <w:num w:numId="7">
    <w:abstractNumId w:val="7"/>
  </w:num>
  <w:num w:numId="8">
    <w:abstractNumId w:val="6"/>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60"/>
  <w:drawingGridVerticalSpacing w:val="156"/>
  <w:displayHorizontalDrawingGridEvery w:val="1"/>
  <w:displayVerticalDrawingGridEvery w:val="1"/>
  <w:noPunctuationKerning w:val="1"/>
  <w:characterSpacingControl w:val="doNotCompress"/>
  <w:compat>
    <w:spaceForUL/>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281060"/>
    <w:rsid w:val="00050A31"/>
    <w:rsid w:val="000657E6"/>
    <w:rsid w:val="000716D2"/>
    <w:rsid w:val="00071AAB"/>
    <w:rsid w:val="00082D67"/>
    <w:rsid w:val="000A4F11"/>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B7F6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3836"/>
    <w:rsid w:val="006649F0"/>
    <w:rsid w:val="006712FB"/>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37A78"/>
    <w:rsid w:val="00A91424"/>
    <w:rsid w:val="00AA2C77"/>
    <w:rsid w:val="00AC3FB9"/>
    <w:rsid w:val="00AC702A"/>
    <w:rsid w:val="00AD226F"/>
    <w:rsid w:val="00B13A52"/>
    <w:rsid w:val="00B224CB"/>
    <w:rsid w:val="00B24CF4"/>
    <w:rsid w:val="00B26993"/>
    <w:rsid w:val="00B42EB3"/>
    <w:rsid w:val="00B4570C"/>
    <w:rsid w:val="00B5208C"/>
    <w:rsid w:val="00B74876"/>
    <w:rsid w:val="00BB7C2B"/>
    <w:rsid w:val="00BC1664"/>
    <w:rsid w:val="00BC2546"/>
    <w:rsid w:val="00C05085"/>
    <w:rsid w:val="00C1593D"/>
    <w:rsid w:val="00C56C7E"/>
    <w:rsid w:val="00C7335B"/>
    <w:rsid w:val="00C776A4"/>
    <w:rsid w:val="00CA2C6C"/>
    <w:rsid w:val="00CC0600"/>
    <w:rsid w:val="00CC78AC"/>
    <w:rsid w:val="00CD5C4A"/>
    <w:rsid w:val="00CF7953"/>
    <w:rsid w:val="00D07232"/>
    <w:rsid w:val="00D10245"/>
    <w:rsid w:val="00D11E83"/>
    <w:rsid w:val="00D21BDD"/>
    <w:rsid w:val="00D37AAE"/>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55445CE"/>
    <w:rsid w:val="3D2E204C"/>
    <w:rsid w:val="71327A78"/>
    <w:rsid w:val="76096EC2"/>
    <w:rsid w:val="79281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qFormat="1" w:unhideWhenUsed="0" w:uiPriority="0" w:semiHidden="0" w:name="endnote reference"/>
    <w:lsdException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qFormat="1" w:unhideWhenUsed="0" w:uiPriority="0" w:semiHidden="0" w:name="Table Simple 2"/>
    <w:lsdException w:qFormat="1" w:unhideWhenUsed="0" w:uiPriority="0" w:semiHidden="0" w:name="Table Simple 3"/>
    <w:lsdException w:unhideWhenUsed="0" w:uiPriority="0" w:semiHidden="0" w:name="Table Classic 1"/>
    <w:lsdException w:qFormat="1"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qFormat="1" w:unhideWhenUsed="0" w:uiPriority="0" w:semiHidden="0" w:name="Table Columns 1"/>
    <w:lsdException w:unhideWhenUsed="0" w:uiPriority="0" w:semiHidden="0" w:name="Table Columns 2"/>
    <w:lsdException w:unhideWhenUsed="0" w:uiPriority="0" w:semiHidden="0" w:name="Table Columns 3"/>
    <w:lsdException w:qFormat="1"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qFormat="1" w:unhideWhenUsed="0" w:uiPriority="0" w:semiHidden="0" w:name="Table Grid 3"/>
    <w:lsdException w:unhideWhenUsed="0" w:uiPriority="0" w:semiHidden="0" w:name="Table Grid 4"/>
    <w:lsdException w:qFormat="1" w:unhideWhenUsed="0" w:uiPriority="0" w:semiHidden="0" w:name="Table Grid 5"/>
    <w:lsdException w:unhideWhenUsed="0" w:uiPriority="0" w:semiHidden="0" w:name="Table Grid 6"/>
    <w:lsdException w:unhideWhenUsed="0" w:uiPriority="0" w:semiHidden="0" w:name="Table Grid 7"/>
    <w:lsdException w:qFormat="1" w:unhideWhenUsed="0" w:uiPriority="0" w:semiHidden="0" w:name="Table Grid 8"/>
    <w:lsdException w:unhideWhenUsed="0" w:uiPriority="0" w:semiHidden="0" w:name="Table List 1"/>
    <w:lsdException w:unhideWhenUsed="0" w:uiPriority="0" w:semiHidden="0" w:name="Table List 2"/>
    <w:lsdException w:qFormat="1" w:unhideWhenUsed="0" w:uiPriority="0" w:semiHidden="0" w:name="Table List 3"/>
    <w:lsdException w:unhideWhenUsed="0" w:uiPriority="0" w:semiHidden="0" w:name="Table List 4"/>
    <w:lsdException w:qFormat="1"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qFormat="1"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widowControl/>
      <w:spacing w:before="240" w:after="60"/>
      <w:jc w:val="left"/>
      <w:outlineLvl w:val="0"/>
    </w:pPr>
    <w:rPr>
      <w:rFonts w:ascii="Arial" w:hAnsi="Arial" w:cs="Arial"/>
      <w:b/>
      <w:bCs/>
      <w:kern w:val="32"/>
      <w:sz w:val="32"/>
      <w:szCs w:val="32"/>
    </w:rPr>
  </w:style>
  <w:style w:type="paragraph" w:styleId="3">
    <w:name w:val="heading 2"/>
    <w:basedOn w:val="1"/>
    <w:next w:val="1"/>
    <w:semiHidden/>
    <w:unhideWhenUsed/>
    <w:qFormat/>
    <w:uiPriority w:val="0"/>
    <w:pPr>
      <w:keepNext/>
      <w:widowControl/>
      <w:spacing w:before="240" w:after="60"/>
      <w:jc w:val="left"/>
      <w:outlineLvl w:val="1"/>
    </w:pPr>
    <w:rPr>
      <w:rFonts w:ascii="Arial" w:hAnsi="Arial" w:cs="Arial"/>
      <w:b/>
      <w:bCs/>
      <w:i/>
      <w:iCs/>
      <w:kern w:val="0"/>
      <w:sz w:val="28"/>
      <w:szCs w:val="28"/>
    </w:rPr>
  </w:style>
  <w:style w:type="paragraph" w:styleId="4">
    <w:name w:val="heading 3"/>
    <w:basedOn w:val="1"/>
    <w:next w:val="1"/>
    <w:semiHidden/>
    <w:unhideWhenUsed/>
    <w:qFormat/>
    <w:uiPriority w:val="0"/>
    <w:pPr>
      <w:keepNext/>
      <w:widowControl/>
      <w:spacing w:before="240" w:after="60"/>
      <w:jc w:val="left"/>
      <w:outlineLvl w:val="2"/>
    </w:pPr>
    <w:rPr>
      <w:rFonts w:ascii="Arial" w:hAnsi="Arial" w:cs="Arial"/>
      <w:b/>
      <w:bCs/>
      <w:kern w:val="0"/>
      <w:sz w:val="26"/>
      <w:szCs w:val="26"/>
    </w:rPr>
  </w:style>
  <w:style w:type="paragraph" w:styleId="5">
    <w:name w:val="heading 4"/>
    <w:basedOn w:val="1"/>
    <w:next w:val="1"/>
    <w:semiHidden/>
    <w:unhideWhenUsed/>
    <w:qFormat/>
    <w:uiPriority w:val="0"/>
    <w:pPr>
      <w:keepNext/>
      <w:widowControl/>
      <w:spacing w:before="240" w:after="60"/>
      <w:jc w:val="left"/>
      <w:outlineLvl w:val="3"/>
    </w:pPr>
    <w:rPr>
      <w:b/>
      <w:bCs/>
      <w:kern w:val="0"/>
      <w:sz w:val="28"/>
      <w:szCs w:val="28"/>
    </w:rPr>
  </w:style>
  <w:style w:type="paragraph" w:styleId="6">
    <w:name w:val="heading 5"/>
    <w:basedOn w:val="1"/>
    <w:next w:val="1"/>
    <w:semiHidden/>
    <w:unhideWhenUsed/>
    <w:qFormat/>
    <w:uiPriority w:val="0"/>
    <w:pPr>
      <w:widowControl/>
      <w:spacing w:before="240" w:after="60"/>
      <w:jc w:val="left"/>
      <w:outlineLvl w:val="4"/>
    </w:pPr>
    <w:rPr>
      <w:b/>
      <w:bCs/>
      <w:i/>
      <w:iCs/>
      <w:kern w:val="0"/>
      <w:sz w:val="26"/>
      <w:szCs w:val="26"/>
    </w:rPr>
  </w:style>
  <w:style w:type="paragraph" w:styleId="7">
    <w:name w:val="heading 6"/>
    <w:basedOn w:val="1"/>
    <w:next w:val="1"/>
    <w:semiHidden/>
    <w:unhideWhenUsed/>
    <w:qFormat/>
    <w:uiPriority w:val="0"/>
    <w:pPr>
      <w:widowControl/>
      <w:spacing w:before="240" w:after="60"/>
      <w:outlineLvl w:val="5"/>
    </w:pPr>
    <w:rPr>
      <w:b/>
      <w:bCs/>
      <w:kern w:val="0"/>
      <w:sz w:val="22"/>
      <w:szCs w:val="22"/>
    </w:rPr>
  </w:style>
  <w:style w:type="paragraph" w:styleId="8">
    <w:name w:val="heading 7"/>
    <w:basedOn w:val="1"/>
    <w:next w:val="1"/>
    <w:semiHidden/>
    <w:unhideWhenUsed/>
    <w:qFormat/>
    <w:uiPriority w:val="0"/>
    <w:pPr>
      <w:widowControl/>
      <w:spacing w:before="240" w:after="60"/>
      <w:outlineLvl w:val="6"/>
    </w:pPr>
    <w:rPr>
      <w:kern w:val="0"/>
      <w:sz w:val="24"/>
      <w:szCs w:val="24"/>
    </w:rPr>
  </w:style>
  <w:style w:type="paragraph" w:styleId="9">
    <w:name w:val="heading 8"/>
    <w:basedOn w:val="1"/>
    <w:next w:val="1"/>
    <w:semiHidden/>
    <w:unhideWhenUsed/>
    <w:qFormat/>
    <w:uiPriority w:val="0"/>
    <w:pPr>
      <w:widowControl/>
      <w:spacing w:before="240" w:after="60"/>
      <w:jc w:val="left"/>
      <w:outlineLvl w:val="7"/>
    </w:pPr>
    <w:rPr>
      <w:i/>
      <w:iCs/>
      <w:kern w:val="0"/>
      <w:sz w:val="24"/>
      <w:szCs w:val="24"/>
    </w:rPr>
  </w:style>
  <w:style w:type="paragraph" w:styleId="10">
    <w:name w:val="heading 9"/>
    <w:basedOn w:val="1"/>
    <w:next w:val="1"/>
    <w:semiHidden/>
    <w:unhideWhenUsed/>
    <w:qFormat/>
    <w:uiPriority w:val="0"/>
    <w:pPr>
      <w:widowControl/>
      <w:spacing w:before="240" w:after="60"/>
      <w:jc w:val="left"/>
      <w:outlineLvl w:val="8"/>
    </w:pPr>
    <w:rPr>
      <w:rFonts w:ascii="Arial" w:hAnsi="Arial" w:cs="Arial"/>
      <w:kern w:val="0"/>
      <w:sz w:val="22"/>
      <w:szCs w:val="22"/>
    </w:rPr>
  </w:style>
  <w:style w:type="character" w:default="1" w:styleId="11">
    <w:name w:val="Default Paragraph Font"/>
    <w:semiHidden/>
    <w:uiPriority w:val="0"/>
  </w:style>
  <w:style w:type="table" w:default="1" w:styleId="12">
    <w:name w:val="Normal Table"/>
    <w:semiHidden/>
    <w:qFormat/>
    <w:uiPriority w:val="0"/>
    <w:tblPr>
      <w:tblCellMar>
        <w:top w:w="0" w:type="dxa"/>
        <w:left w:w="108" w:type="dxa"/>
        <w:bottom w:w="0" w:type="dxa"/>
        <w:right w:w="108" w:type="dxa"/>
      </w:tblCellMar>
    </w:tblPr>
  </w:style>
  <w:style w:type="character" w:styleId="13">
    <w:name w:val="HTML Sample"/>
    <w:basedOn w:val="11"/>
    <w:qFormat/>
    <w:uiPriority w:val="0"/>
    <w:rPr>
      <w:rFonts w:ascii="Courier New" w:hAnsi="Courier New" w:cs="Courier New"/>
    </w:rPr>
  </w:style>
  <w:style w:type="character" w:styleId="14">
    <w:name w:val="FollowedHyperlink"/>
    <w:basedOn w:val="11"/>
    <w:qFormat/>
    <w:uiPriority w:val="0"/>
    <w:rPr>
      <w:color w:val="800080"/>
      <w:u w:val="single"/>
    </w:rPr>
  </w:style>
  <w:style w:type="character" w:styleId="15">
    <w:name w:val="footnote reference"/>
    <w:basedOn w:val="11"/>
    <w:qFormat/>
    <w:uiPriority w:val="0"/>
    <w:rPr>
      <w:vertAlign w:val="superscript"/>
    </w:rPr>
  </w:style>
  <w:style w:type="character" w:styleId="16">
    <w:name w:val="annotation reference"/>
    <w:basedOn w:val="11"/>
    <w:qFormat/>
    <w:uiPriority w:val="0"/>
    <w:rPr>
      <w:sz w:val="21"/>
      <w:szCs w:val="21"/>
    </w:rPr>
  </w:style>
  <w:style w:type="character" w:styleId="17">
    <w:name w:val="endnote reference"/>
    <w:basedOn w:val="11"/>
    <w:qFormat/>
    <w:uiPriority w:val="0"/>
    <w:rPr>
      <w:vertAlign w:val="superscript"/>
    </w:rPr>
  </w:style>
  <w:style w:type="character" w:styleId="18">
    <w:name w:val="HTML Acronym"/>
    <w:basedOn w:val="11"/>
    <w:uiPriority w:val="0"/>
  </w:style>
  <w:style w:type="character" w:styleId="19">
    <w:name w:val="Emphasis"/>
    <w:basedOn w:val="11"/>
    <w:qFormat/>
    <w:uiPriority w:val="0"/>
    <w:rPr>
      <w:i/>
      <w:iCs/>
    </w:rPr>
  </w:style>
  <w:style w:type="character" w:styleId="20">
    <w:name w:val="Hyperlink"/>
    <w:basedOn w:val="11"/>
    <w:qFormat/>
    <w:uiPriority w:val="0"/>
    <w:rPr>
      <w:color w:val="0000FF"/>
      <w:u w:val="single"/>
    </w:rPr>
  </w:style>
  <w:style w:type="character" w:styleId="21">
    <w:name w:val="HTML Keyboard"/>
    <w:basedOn w:val="11"/>
    <w:qFormat/>
    <w:uiPriority w:val="0"/>
    <w:rPr>
      <w:rFonts w:ascii="Courier New" w:hAnsi="Courier New" w:cs="Courier New"/>
      <w:sz w:val="20"/>
      <w:szCs w:val="20"/>
    </w:rPr>
  </w:style>
  <w:style w:type="character" w:styleId="22">
    <w:name w:val="HTML Code"/>
    <w:basedOn w:val="11"/>
    <w:qFormat/>
    <w:uiPriority w:val="0"/>
    <w:rPr>
      <w:rFonts w:ascii="Courier New" w:hAnsi="Courier New" w:cs="Courier New"/>
      <w:sz w:val="20"/>
      <w:szCs w:val="20"/>
    </w:rPr>
  </w:style>
  <w:style w:type="character" w:styleId="23">
    <w:name w:val="page number"/>
    <w:basedOn w:val="11"/>
    <w:uiPriority w:val="0"/>
  </w:style>
  <w:style w:type="character" w:styleId="24">
    <w:name w:val="line number"/>
    <w:basedOn w:val="11"/>
    <w:qFormat/>
    <w:uiPriority w:val="0"/>
  </w:style>
  <w:style w:type="character" w:styleId="25">
    <w:name w:val="HTML Definition"/>
    <w:basedOn w:val="11"/>
    <w:uiPriority w:val="0"/>
    <w:rPr>
      <w:i/>
      <w:iCs/>
    </w:rPr>
  </w:style>
  <w:style w:type="character" w:styleId="26">
    <w:name w:val="HTML Variable"/>
    <w:basedOn w:val="11"/>
    <w:qFormat/>
    <w:uiPriority w:val="0"/>
    <w:rPr>
      <w:i/>
      <w:iCs/>
    </w:rPr>
  </w:style>
  <w:style w:type="character" w:styleId="27">
    <w:name w:val="HTML Typewriter"/>
    <w:basedOn w:val="11"/>
    <w:qFormat/>
    <w:uiPriority w:val="0"/>
    <w:rPr>
      <w:rFonts w:ascii="Courier New" w:hAnsi="Courier New" w:cs="Courier New"/>
      <w:sz w:val="20"/>
      <w:szCs w:val="20"/>
    </w:rPr>
  </w:style>
  <w:style w:type="character" w:styleId="28">
    <w:name w:val="Strong"/>
    <w:basedOn w:val="11"/>
    <w:qFormat/>
    <w:uiPriority w:val="0"/>
    <w:rPr>
      <w:b/>
      <w:bCs/>
    </w:rPr>
  </w:style>
  <w:style w:type="character" w:styleId="29">
    <w:name w:val="HTML Cite"/>
    <w:basedOn w:val="11"/>
    <w:uiPriority w:val="0"/>
    <w:rPr>
      <w:i/>
      <w:iCs/>
    </w:rPr>
  </w:style>
  <w:style w:type="paragraph" w:styleId="30">
    <w:name w:val="Balloon Text"/>
    <w:basedOn w:val="1"/>
    <w:qFormat/>
    <w:uiPriority w:val="0"/>
    <w:rPr>
      <w:sz w:val="16"/>
      <w:szCs w:val="16"/>
    </w:rPr>
  </w:style>
  <w:style w:type="paragraph" w:styleId="31">
    <w:name w:val="List 5"/>
    <w:basedOn w:val="1"/>
    <w:qFormat/>
    <w:uiPriority w:val="0"/>
    <w:pPr>
      <w:ind w:left="1800" w:hanging="360"/>
    </w:pPr>
  </w:style>
  <w:style w:type="paragraph" w:styleId="32">
    <w:name w:val="List Continue"/>
    <w:basedOn w:val="1"/>
    <w:qFormat/>
    <w:uiPriority w:val="0"/>
    <w:pPr>
      <w:spacing w:after="120"/>
      <w:ind w:left="360"/>
    </w:pPr>
  </w:style>
  <w:style w:type="paragraph" w:styleId="33">
    <w:name w:val="Body Text 2"/>
    <w:basedOn w:val="1"/>
    <w:qFormat/>
    <w:uiPriority w:val="0"/>
    <w:pPr>
      <w:spacing w:after="120" w:line="480" w:lineRule="auto"/>
    </w:pPr>
  </w:style>
  <w:style w:type="paragraph" w:styleId="34">
    <w:name w:val="List Number 5"/>
    <w:basedOn w:val="1"/>
    <w:qFormat/>
    <w:uiPriority w:val="0"/>
    <w:pPr>
      <w:numPr>
        <w:ilvl w:val="0"/>
        <w:numId w:val="1"/>
      </w:numPr>
    </w:pPr>
  </w:style>
  <w:style w:type="paragraph" w:styleId="35">
    <w:name w:val="Closing"/>
    <w:basedOn w:val="1"/>
    <w:uiPriority w:val="0"/>
    <w:pPr>
      <w:ind w:left="4320"/>
    </w:pPr>
  </w:style>
  <w:style w:type="paragraph" w:styleId="36">
    <w:name w:val="Normal Indent"/>
    <w:basedOn w:val="1"/>
    <w:qFormat/>
    <w:uiPriority w:val="0"/>
    <w:pPr>
      <w:ind w:left="708"/>
    </w:pPr>
  </w:style>
  <w:style w:type="paragraph" w:styleId="37">
    <w:name w:val="envelope return"/>
    <w:basedOn w:val="1"/>
    <w:uiPriority w:val="0"/>
    <w:rPr>
      <w:rFonts w:ascii="Arial" w:hAnsi="Arial" w:cs="Arial"/>
      <w:sz w:val="20"/>
    </w:rPr>
  </w:style>
  <w:style w:type="paragraph" w:styleId="38">
    <w:name w:val="Plain Text"/>
    <w:basedOn w:val="1"/>
    <w:uiPriority w:val="0"/>
    <w:rPr>
      <w:rFonts w:ascii="Courier New" w:hAnsi="Courier New" w:cs="Courier New"/>
      <w:sz w:val="20"/>
    </w:rPr>
  </w:style>
  <w:style w:type="paragraph" w:styleId="39">
    <w:name w:val="Body Text Indent 3"/>
    <w:basedOn w:val="1"/>
    <w:qFormat/>
    <w:uiPriority w:val="0"/>
    <w:pPr>
      <w:spacing w:after="120"/>
      <w:ind w:left="360"/>
    </w:pPr>
    <w:rPr>
      <w:sz w:val="16"/>
      <w:szCs w:val="16"/>
    </w:rPr>
  </w:style>
  <w:style w:type="paragraph" w:styleId="40">
    <w:name w:val="endnote text"/>
    <w:basedOn w:val="1"/>
    <w:uiPriority w:val="0"/>
    <w:pPr>
      <w:snapToGrid w:val="0"/>
      <w:jc w:val="left"/>
    </w:pPr>
  </w:style>
  <w:style w:type="paragraph" w:styleId="41">
    <w:name w:val="caption"/>
    <w:basedOn w:val="1"/>
    <w:next w:val="1"/>
    <w:semiHidden/>
    <w:unhideWhenUsed/>
    <w:qFormat/>
    <w:uiPriority w:val="0"/>
    <w:rPr>
      <w:rFonts w:ascii="Arial" w:hAnsi="Arial" w:eastAsia="SimHei" w:cs="Arial"/>
      <w:sz w:val="20"/>
    </w:rPr>
  </w:style>
  <w:style w:type="paragraph" w:styleId="42">
    <w:name w:val="annotation text"/>
    <w:basedOn w:val="1"/>
    <w:uiPriority w:val="0"/>
    <w:pPr>
      <w:jc w:val="left"/>
    </w:pPr>
  </w:style>
  <w:style w:type="paragraph" w:styleId="43">
    <w:name w:val="index 1"/>
    <w:basedOn w:val="1"/>
    <w:next w:val="1"/>
    <w:qFormat/>
    <w:uiPriority w:val="0"/>
  </w:style>
  <w:style w:type="paragraph" w:styleId="44">
    <w:name w:val="annotation subject"/>
    <w:basedOn w:val="42"/>
    <w:next w:val="42"/>
    <w:qFormat/>
    <w:uiPriority w:val="0"/>
    <w:rPr>
      <w:b/>
      <w:bCs/>
    </w:rPr>
  </w:style>
  <w:style w:type="paragraph" w:styleId="45">
    <w:name w:val="Document Map"/>
    <w:basedOn w:val="1"/>
    <w:qFormat/>
    <w:uiPriority w:val="0"/>
    <w:pPr>
      <w:shd w:val="clear" w:color="auto" w:fill="000080"/>
    </w:pPr>
  </w:style>
  <w:style w:type="paragraph" w:styleId="46">
    <w:name w:val="footnote text"/>
    <w:basedOn w:val="1"/>
    <w:qFormat/>
    <w:uiPriority w:val="0"/>
    <w:pPr>
      <w:snapToGrid w:val="0"/>
      <w:jc w:val="left"/>
    </w:pPr>
    <w:rPr>
      <w:sz w:val="18"/>
      <w:szCs w:val="18"/>
    </w:rPr>
  </w:style>
  <w:style w:type="paragraph" w:styleId="47">
    <w:name w:val="toc 8"/>
    <w:basedOn w:val="1"/>
    <w:next w:val="1"/>
    <w:qFormat/>
    <w:uiPriority w:val="0"/>
    <w:pPr>
      <w:ind w:left="2940" w:leftChars="1400"/>
    </w:pPr>
  </w:style>
  <w:style w:type="paragraph" w:styleId="48">
    <w:name w:val="index 2"/>
    <w:basedOn w:val="1"/>
    <w:next w:val="1"/>
    <w:uiPriority w:val="0"/>
    <w:pPr>
      <w:ind w:left="200" w:leftChars="200"/>
    </w:pPr>
  </w:style>
  <w:style w:type="paragraph" w:styleId="49">
    <w:name w:val="List Number 3"/>
    <w:basedOn w:val="1"/>
    <w:qFormat/>
    <w:uiPriority w:val="0"/>
    <w:pPr>
      <w:numPr>
        <w:ilvl w:val="0"/>
        <w:numId w:val="2"/>
      </w:numPr>
    </w:pPr>
  </w:style>
  <w:style w:type="paragraph" w:styleId="50">
    <w:name w:val="HTML Address"/>
    <w:basedOn w:val="1"/>
    <w:qFormat/>
    <w:uiPriority w:val="0"/>
    <w:rPr>
      <w:i/>
      <w:iCs/>
    </w:rPr>
  </w:style>
  <w:style w:type="paragraph" w:styleId="51">
    <w:name w:val="index 7"/>
    <w:basedOn w:val="1"/>
    <w:next w:val="1"/>
    <w:uiPriority w:val="0"/>
    <w:pPr>
      <w:ind w:left="1200" w:leftChars="1200"/>
    </w:pPr>
  </w:style>
  <w:style w:type="paragraph" w:styleId="52">
    <w:name w:val="index 3"/>
    <w:basedOn w:val="1"/>
    <w:next w:val="1"/>
    <w:qFormat/>
    <w:uiPriority w:val="0"/>
    <w:pPr>
      <w:ind w:left="400" w:leftChars="400"/>
    </w:pPr>
  </w:style>
  <w:style w:type="paragraph" w:styleId="53">
    <w:name w:val="index 5"/>
    <w:basedOn w:val="1"/>
    <w:next w:val="1"/>
    <w:qFormat/>
    <w:uiPriority w:val="0"/>
    <w:pPr>
      <w:ind w:left="800" w:leftChars="800"/>
    </w:pPr>
  </w:style>
  <w:style w:type="paragraph" w:styleId="54">
    <w:name w:val="index 4"/>
    <w:basedOn w:val="1"/>
    <w:next w:val="1"/>
    <w:qFormat/>
    <w:uiPriority w:val="0"/>
    <w:pPr>
      <w:ind w:left="600" w:leftChars="600"/>
    </w:pPr>
  </w:style>
  <w:style w:type="paragraph" w:styleId="55">
    <w:name w:val="header"/>
    <w:basedOn w:val="1"/>
    <w:qFormat/>
    <w:uiPriority w:val="0"/>
    <w:pPr>
      <w:tabs>
        <w:tab w:val="center" w:pos="4153"/>
        <w:tab w:val="right" w:pos="8306"/>
      </w:tabs>
    </w:pPr>
  </w:style>
  <w:style w:type="paragraph" w:styleId="56">
    <w:name w:val="toc 9"/>
    <w:basedOn w:val="1"/>
    <w:next w:val="1"/>
    <w:qFormat/>
    <w:uiPriority w:val="0"/>
    <w:pPr>
      <w:ind w:left="3360" w:leftChars="1600"/>
    </w:pPr>
  </w:style>
  <w:style w:type="paragraph" w:styleId="57">
    <w:name w:val="toc 7"/>
    <w:basedOn w:val="1"/>
    <w:next w:val="1"/>
    <w:qFormat/>
    <w:uiPriority w:val="0"/>
    <w:pPr>
      <w:ind w:left="2520" w:leftChars="1200"/>
    </w:pPr>
  </w:style>
  <w:style w:type="paragraph" w:styleId="58">
    <w:name w:val="index 6"/>
    <w:basedOn w:val="1"/>
    <w:next w:val="1"/>
    <w:qFormat/>
    <w:uiPriority w:val="0"/>
    <w:pPr>
      <w:ind w:left="1000" w:leftChars="1000"/>
    </w:pPr>
  </w:style>
  <w:style w:type="paragraph" w:styleId="59">
    <w:name w:val="envelope address"/>
    <w:basedOn w:val="1"/>
    <w:uiPriority w:val="0"/>
    <w:pPr>
      <w:framePr w:w="7920" w:h="1980" w:hRule="exact" w:hSpace="180" w:wrap="around" w:vAnchor="margin" w:hAnchor="page" w:xAlign="center" w:yAlign="bottom"/>
      <w:ind w:left="2880"/>
    </w:pPr>
    <w:rPr>
      <w:rFonts w:ascii="Arial" w:hAnsi="Arial" w:cs="Arial"/>
      <w:sz w:val="24"/>
      <w:szCs w:val="24"/>
    </w:rPr>
  </w:style>
  <w:style w:type="paragraph" w:styleId="60">
    <w:name w:val="index 8"/>
    <w:basedOn w:val="1"/>
    <w:next w:val="1"/>
    <w:uiPriority w:val="0"/>
    <w:pPr>
      <w:ind w:left="1400" w:leftChars="1400"/>
    </w:pPr>
  </w:style>
  <w:style w:type="paragraph" w:styleId="61">
    <w:name w:val="Body Text"/>
    <w:basedOn w:val="1"/>
    <w:qFormat/>
    <w:uiPriority w:val="0"/>
    <w:pPr>
      <w:spacing w:after="120"/>
    </w:pPr>
  </w:style>
  <w:style w:type="paragraph" w:styleId="62">
    <w:name w:val="index 9"/>
    <w:basedOn w:val="1"/>
    <w:next w:val="1"/>
    <w:uiPriority w:val="0"/>
    <w:pPr>
      <w:ind w:left="1600" w:leftChars="1600"/>
    </w:pPr>
  </w:style>
  <w:style w:type="paragraph" w:styleId="63">
    <w:name w:val="List Number 4"/>
    <w:basedOn w:val="1"/>
    <w:qFormat/>
    <w:uiPriority w:val="0"/>
    <w:pPr>
      <w:numPr>
        <w:ilvl w:val="0"/>
        <w:numId w:val="3"/>
      </w:numPr>
    </w:pPr>
  </w:style>
  <w:style w:type="paragraph" w:styleId="64">
    <w:name w:val="toa heading"/>
    <w:basedOn w:val="1"/>
    <w:next w:val="1"/>
    <w:qFormat/>
    <w:uiPriority w:val="0"/>
    <w:pPr>
      <w:spacing w:before="120"/>
    </w:pPr>
    <w:rPr>
      <w:rFonts w:ascii="Arial" w:hAnsi="Arial" w:cs="Arial"/>
      <w:sz w:val="24"/>
      <w:szCs w:val="24"/>
    </w:rPr>
  </w:style>
  <w:style w:type="paragraph" w:styleId="65">
    <w:name w:val="index heading"/>
    <w:basedOn w:val="1"/>
    <w:next w:val="43"/>
    <w:qFormat/>
    <w:uiPriority w:val="0"/>
    <w:rPr>
      <w:rFonts w:ascii="Arial" w:hAnsi="Arial" w:cs="Arial"/>
      <w:b/>
      <w:bCs/>
    </w:rPr>
  </w:style>
  <w:style w:type="paragraph" w:styleId="66">
    <w:name w:val="toc 1"/>
    <w:basedOn w:val="1"/>
    <w:next w:val="1"/>
    <w:qFormat/>
    <w:uiPriority w:val="0"/>
  </w:style>
  <w:style w:type="paragraph" w:styleId="67">
    <w:name w:val="table of authorities"/>
    <w:basedOn w:val="1"/>
    <w:next w:val="1"/>
    <w:qFormat/>
    <w:uiPriority w:val="0"/>
    <w:pPr>
      <w:ind w:left="420" w:leftChars="200"/>
    </w:pPr>
  </w:style>
  <w:style w:type="paragraph" w:styleId="68">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69">
    <w:name w:val="toc 6"/>
    <w:basedOn w:val="1"/>
    <w:next w:val="1"/>
    <w:qFormat/>
    <w:uiPriority w:val="0"/>
    <w:pPr>
      <w:ind w:left="2100" w:leftChars="1000"/>
    </w:pPr>
  </w:style>
  <w:style w:type="paragraph" w:styleId="70">
    <w:name w:val="table of figures"/>
    <w:basedOn w:val="1"/>
    <w:next w:val="1"/>
    <w:qFormat/>
    <w:uiPriority w:val="0"/>
    <w:pPr>
      <w:ind w:leftChars="200" w:hanging="200" w:hangingChars="200"/>
    </w:pPr>
  </w:style>
  <w:style w:type="paragraph" w:styleId="71">
    <w:name w:val="toc 3"/>
    <w:basedOn w:val="1"/>
    <w:next w:val="1"/>
    <w:qFormat/>
    <w:uiPriority w:val="0"/>
    <w:pPr>
      <w:ind w:left="840" w:leftChars="400"/>
    </w:pPr>
  </w:style>
  <w:style w:type="paragraph" w:styleId="72">
    <w:name w:val="toc 2"/>
    <w:basedOn w:val="1"/>
    <w:next w:val="1"/>
    <w:qFormat/>
    <w:uiPriority w:val="0"/>
    <w:pPr>
      <w:ind w:left="420" w:leftChars="200"/>
    </w:pPr>
  </w:style>
  <w:style w:type="paragraph" w:styleId="73">
    <w:name w:val="toc 4"/>
    <w:basedOn w:val="1"/>
    <w:next w:val="1"/>
    <w:qFormat/>
    <w:uiPriority w:val="0"/>
    <w:pPr>
      <w:ind w:left="1260" w:leftChars="600"/>
    </w:pPr>
  </w:style>
  <w:style w:type="paragraph" w:styleId="74">
    <w:name w:val="toc 5"/>
    <w:basedOn w:val="1"/>
    <w:next w:val="1"/>
    <w:uiPriority w:val="0"/>
    <w:pPr>
      <w:ind w:left="1680" w:leftChars="800"/>
    </w:pPr>
  </w:style>
  <w:style w:type="paragraph" w:styleId="75">
    <w:name w:val="Note Heading"/>
    <w:basedOn w:val="1"/>
    <w:next w:val="1"/>
    <w:qFormat/>
    <w:uiPriority w:val="0"/>
  </w:style>
  <w:style w:type="paragraph" w:styleId="76">
    <w:name w:val="Date"/>
    <w:basedOn w:val="1"/>
    <w:next w:val="1"/>
    <w:qFormat/>
    <w:uiPriority w:val="0"/>
  </w:style>
  <w:style w:type="paragraph" w:styleId="77">
    <w:name w:val="List Bullet 5"/>
    <w:basedOn w:val="1"/>
    <w:qFormat/>
    <w:uiPriority w:val="0"/>
    <w:pPr>
      <w:numPr>
        <w:ilvl w:val="0"/>
        <w:numId w:val="4"/>
      </w:numPr>
    </w:pPr>
  </w:style>
  <w:style w:type="paragraph" w:styleId="78">
    <w:name w:val="Body Text First Indent"/>
    <w:basedOn w:val="61"/>
    <w:uiPriority w:val="0"/>
    <w:pPr>
      <w:ind w:firstLine="210"/>
    </w:pPr>
  </w:style>
  <w:style w:type="paragraph" w:styleId="79">
    <w:name w:val="Body Text First Indent 2"/>
    <w:basedOn w:val="80"/>
    <w:uiPriority w:val="0"/>
    <w:pPr>
      <w:ind w:firstLine="210"/>
    </w:pPr>
  </w:style>
  <w:style w:type="paragraph" w:styleId="80">
    <w:name w:val="Body Text Indent"/>
    <w:basedOn w:val="1"/>
    <w:uiPriority w:val="0"/>
    <w:pPr>
      <w:spacing w:after="120"/>
      <w:ind w:left="360"/>
    </w:pPr>
  </w:style>
  <w:style w:type="paragraph" w:styleId="81">
    <w:name w:val="List Bullet 4"/>
    <w:basedOn w:val="1"/>
    <w:uiPriority w:val="0"/>
    <w:pPr>
      <w:numPr>
        <w:ilvl w:val="0"/>
        <w:numId w:val="5"/>
      </w:numPr>
    </w:pPr>
  </w:style>
  <w:style w:type="paragraph" w:styleId="82">
    <w:name w:val="List Bullet"/>
    <w:basedOn w:val="1"/>
    <w:uiPriority w:val="0"/>
    <w:pPr>
      <w:numPr>
        <w:ilvl w:val="0"/>
        <w:numId w:val="6"/>
      </w:numPr>
    </w:pPr>
  </w:style>
  <w:style w:type="paragraph" w:styleId="83">
    <w:name w:val="List Bullet 2"/>
    <w:basedOn w:val="1"/>
    <w:qFormat/>
    <w:uiPriority w:val="0"/>
    <w:pPr>
      <w:numPr>
        <w:ilvl w:val="0"/>
        <w:numId w:val="7"/>
      </w:numPr>
    </w:pPr>
  </w:style>
  <w:style w:type="paragraph" w:styleId="84">
    <w:name w:val="List Bullet 3"/>
    <w:basedOn w:val="1"/>
    <w:qFormat/>
    <w:uiPriority w:val="0"/>
    <w:pPr>
      <w:numPr>
        <w:ilvl w:val="0"/>
        <w:numId w:val="8"/>
      </w:numPr>
    </w:pPr>
  </w:style>
  <w:style w:type="paragraph" w:styleId="85">
    <w:name w:val="Title"/>
    <w:basedOn w:val="1"/>
    <w:qFormat/>
    <w:uiPriority w:val="0"/>
    <w:pPr>
      <w:spacing w:before="240" w:after="60"/>
      <w:jc w:val="center"/>
      <w:outlineLvl w:val="0"/>
    </w:pPr>
    <w:rPr>
      <w:rFonts w:ascii="Arial" w:hAnsi="Arial" w:cs="Arial"/>
      <w:b/>
      <w:bCs/>
      <w:kern w:val="28"/>
      <w:sz w:val="32"/>
      <w:szCs w:val="32"/>
    </w:rPr>
  </w:style>
  <w:style w:type="paragraph" w:styleId="86">
    <w:name w:val="footer"/>
    <w:basedOn w:val="1"/>
    <w:qFormat/>
    <w:uiPriority w:val="0"/>
    <w:pPr>
      <w:tabs>
        <w:tab w:val="center" w:pos="4153"/>
        <w:tab w:val="right" w:pos="8306"/>
      </w:tabs>
    </w:pPr>
  </w:style>
  <w:style w:type="paragraph" w:styleId="87">
    <w:name w:val="List Number"/>
    <w:basedOn w:val="1"/>
    <w:qFormat/>
    <w:uiPriority w:val="0"/>
    <w:pPr>
      <w:numPr>
        <w:ilvl w:val="0"/>
        <w:numId w:val="9"/>
      </w:numPr>
    </w:pPr>
  </w:style>
  <w:style w:type="paragraph" w:styleId="88">
    <w:name w:val="List Number 2"/>
    <w:basedOn w:val="1"/>
    <w:uiPriority w:val="0"/>
    <w:pPr>
      <w:numPr>
        <w:ilvl w:val="0"/>
        <w:numId w:val="10"/>
      </w:numPr>
    </w:pPr>
  </w:style>
  <w:style w:type="paragraph" w:styleId="89">
    <w:name w:val="List"/>
    <w:basedOn w:val="1"/>
    <w:qFormat/>
    <w:uiPriority w:val="0"/>
    <w:pPr>
      <w:ind w:left="360" w:hanging="360"/>
    </w:pPr>
  </w:style>
  <w:style w:type="paragraph" w:styleId="90">
    <w:name w:val="Normal (Web)"/>
    <w:qFormat/>
    <w:uiPriority w:val="0"/>
    <w:pPr>
      <w:spacing w:before="0" w:beforeAutospacing="1" w:after="0" w:afterAutospacing="1"/>
      <w:ind w:left="0" w:right="0"/>
      <w:jc w:val="left"/>
    </w:pPr>
    <w:rPr>
      <w:kern w:val="0"/>
      <w:sz w:val="24"/>
      <w:szCs w:val="24"/>
      <w:lang w:val="en-US" w:eastAsia="zh-CN" w:bidi="ar"/>
    </w:rPr>
  </w:style>
  <w:style w:type="paragraph" w:styleId="91">
    <w:name w:val="Body Text 3"/>
    <w:basedOn w:val="1"/>
    <w:uiPriority w:val="0"/>
    <w:pPr>
      <w:spacing w:after="120"/>
    </w:pPr>
    <w:rPr>
      <w:sz w:val="16"/>
      <w:szCs w:val="16"/>
    </w:rPr>
  </w:style>
  <w:style w:type="paragraph" w:styleId="92">
    <w:name w:val="Body Text Indent 2"/>
    <w:basedOn w:val="1"/>
    <w:uiPriority w:val="0"/>
    <w:pPr>
      <w:spacing w:after="120" w:line="480" w:lineRule="auto"/>
      <w:ind w:left="360"/>
    </w:pPr>
  </w:style>
  <w:style w:type="paragraph" w:styleId="93">
    <w:name w:val="Subtitle"/>
    <w:basedOn w:val="1"/>
    <w:qFormat/>
    <w:uiPriority w:val="0"/>
    <w:pPr>
      <w:spacing w:after="60"/>
      <w:jc w:val="center"/>
      <w:outlineLvl w:val="1"/>
    </w:pPr>
    <w:rPr>
      <w:rFonts w:ascii="Arial" w:hAnsi="Arial" w:cs="Arial"/>
      <w:sz w:val="24"/>
      <w:szCs w:val="24"/>
    </w:rPr>
  </w:style>
  <w:style w:type="paragraph" w:styleId="94">
    <w:name w:val="Signature"/>
    <w:basedOn w:val="1"/>
    <w:qFormat/>
    <w:uiPriority w:val="0"/>
    <w:pPr>
      <w:ind w:left="4320"/>
    </w:pPr>
  </w:style>
  <w:style w:type="paragraph" w:styleId="95">
    <w:name w:val="Salutation"/>
    <w:basedOn w:val="1"/>
    <w:next w:val="1"/>
    <w:uiPriority w:val="0"/>
  </w:style>
  <w:style w:type="paragraph" w:styleId="96">
    <w:name w:val="List Continue 2"/>
    <w:basedOn w:val="1"/>
    <w:uiPriority w:val="0"/>
    <w:pPr>
      <w:spacing w:after="120"/>
      <w:ind w:left="720"/>
    </w:pPr>
  </w:style>
  <w:style w:type="paragraph" w:styleId="97">
    <w:name w:val="List Continue 3"/>
    <w:basedOn w:val="1"/>
    <w:uiPriority w:val="0"/>
    <w:pPr>
      <w:spacing w:after="120"/>
      <w:ind w:left="1080"/>
    </w:pPr>
  </w:style>
  <w:style w:type="paragraph" w:styleId="98">
    <w:name w:val="List Continue 4"/>
    <w:basedOn w:val="1"/>
    <w:qFormat/>
    <w:uiPriority w:val="0"/>
    <w:pPr>
      <w:spacing w:after="120"/>
      <w:ind w:left="1440"/>
    </w:pPr>
  </w:style>
  <w:style w:type="paragraph" w:styleId="99">
    <w:name w:val="List Continue 5"/>
    <w:basedOn w:val="1"/>
    <w:qFormat/>
    <w:uiPriority w:val="0"/>
    <w:pPr>
      <w:spacing w:after="120"/>
      <w:ind w:left="1800"/>
    </w:pPr>
  </w:style>
  <w:style w:type="paragraph" w:styleId="100">
    <w:name w:val="List 2"/>
    <w:basedOn w:val="1"/>
    <w:qFormat/>
    <w:uiPriority w:val="0"/>
    <w:pPr>
      <w:ind w:left="720" w:hanging="360"/>
    </w:pPr>
  </w:style>
  <w:style w:type="paragraph" w:styleId="101">
    <w:name w:val="List 3"/>
    <w:basedOn w:val="1"/>
    <w:qFormat/>
    <w:uiPriority w:val="0"/>
    <w:pPr>
      <w:ind w:left="1080" w:hanging="360"/>
    </w:pPr>
  </w:style>
  <w:style w:type="paragraph" w:styleId="102">
    <w:name w:val="List 4"/>
    <w:basedOn w:val="1"/>
    <w:uiPriority w:val="0"/>
    <w:pPr>
      <w:ind w:left="1440" w:hanging="360"/>
    </w:pPr>
  </w:style>
  <w:style w:type="paragraph" w:styleId="103">
    <w:name w:val="HTML Preformatted"/>
    <w:basedOn w:val="1"/>
    <w:uiPriority w:val="0"/>
    <w:rPr>
      <w:rFonts w:ascii="Courier New" w:hAnsi="Courier New" w:cs="Courier New"/>
      <w:sz w:val="20"/>
    </w:rPr>
  </w:style>
  <w:style w:type="paragraph" w:styleId="104">
    <w:name w:val="Block Text"/>
    <w:basedOn w:val="1"/>
    <w:uiPriority w:val="0"/>
    <w:pPr>
      <w:spacing w:after="120"/>
      <w:ind w:left="1440" w:right="1440"/>
    </w:pPr>
  </w:style>
  <w:style w:type="paragraph" w:styleId="105">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sz w:val="24"/>
      <w:szCs w:val="24"/>
    </w:rPr>
  </w:style>
  <w:style w:type="paragraph" w:styleId="106">
    <w:name w:val="E-mail Signature"/>
    <w:basedOn w:val="1"/>
    <w:uiPriority w:val="0"/>
  </w:style>
  <w:style w:type="table" w:styleId="107">
    <w:name w:val="Table Colorful 2"/>
    <w:basedOn w:val="12"/>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108">
    <w:name w:val="Table Grid 2"/>
    <w:basedOn w:val="12"/>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09">
    <w:name w:val="Table Subtle 1"/>
    <w:basedOn w:val="12"/>
    <w:uiPriority w:val="0"/>
    <w:pPr>
      <w:widowControl w:val="0"/>
      <w:jc w:val="both"/>
    </w:pPr>
    <w:tblPr>
      <w:tblStyleRowBandSize w:val="1"/>
    </w:tblPr>
    <w:tblStylePr w:type="firstRow">
      <w:tblPr/>
      <w:tcPr>
        <w:tcBorders>
          <w:top w:val="single" w:color="000000" w:sz="6" w:space="0"/>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nil"/>
          <w:bottom w:val="single" w:color="000000" w:sz="12" w:space="0"/>
          <w:right w:val="nil"/>
          <w:insideH w:val="nil"/>
          <w:insideV w:val="nil"/>
          <w:tl2br w:val="nil"/>
          <w:tr2bl w:val="nil"/>
        </w:tcBorders>
      </w:tcPr>
    </w:tblStylePr>
    <w:tblStylePr w:type="band1Horz">
      <w:tblPr/>
      <w:tcPr>
        <w:tcBorders>
          <w:top w:val="nil"/>
          <w:left w:val="single" w:color="000000" w:sz="6"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0">
    <w:name w:val="Table Theme"/>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1">
    <w:name w:val="Table Web 3"/>
    <w:basedOn w:val="12"/>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12">
    <w:name w:val="Table Grid 6"/>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3">
    <w:name w:val="Table Simple 1"/>
    <w:basedOn w:val="12"/>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top w:val="nil"/>
          <w:left w:val="single" w:color="008000" w:sz="6" w:space="0"/>
          <w:bottom w:val="nil"/>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114">
    <w:name w:val="Table Grid 1"/>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style>
  <w:style w:type="table" w:styleId="115">
    <w:name w:val="Table 3D effects 2"/>
    <w:basedOn w:val="12"/>
    <w:uiPriority w:val="0"/>
    <w:pPr>
      <w:widowControl w:val="0"/>
      <w:jc w:val="both"/>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6">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17">
    <w:name w:val="Table Classic 4"/>
    <w:basedOn w:val="12"/>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top w:val="nil"/>
          <w:left w:val="single" w:color="000000" w:sz="6" w:space="0"/>
          <w:bottom w:val="nil"/>
          <w:right w:val="nil"/>
          <w:insideH w:val="nil"/>
          <w:insideV w:val="nil"/>
          <w:tl2br w:val="nil"/>
          <w:tr2bl w:val="nil"/>
        </w:tcBorders>
        <w:shd w:val="pct50" w:color="000080" w:fill="FFFFFF"/>
      </w:tcPr>
    </w:tblStylePr>
    <w:tblStylePr w:type="lastRow">
      <w:rPr>
        <w:color w:val="000080"/>
      </w:rPr>
      <w:tblPr/>
      <w:tcPr>
        <w:tcBorders>
          <w:top w:val="nil"/>
          <w:left w:val="single" w:color="000000" w:sz="6" w:space="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18">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9">
    <w:name w:val="Table Classic 1"/>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20">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single" w:color="000000" w:sz="12" w:space="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1">
    <w:name w:val="Table 3D effects 3"/>
    <w:basedOn w:val="12"/>
    <w:uiPriority w:val="0"/>
    <w:pPr>
      <w:widowControl w:val="0"/>
      <w:jc w:val="both"/>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22">
    <w:name w:val="Table Columns 3"/>
    <w:basedOn w:val="12"/>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23">
    <w:name w:val="Table Columns 4"/>
    <w:basedOn w:val="12"/>
    <w:qFormat/>
    <w:uiPriority w:val="0"/>
    <w:pPr>
      <w:widowControl w:val="0"/>
      <w:jc w:val="both"/>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4">
    <w:name w:val="Table Classic 3"/>
    <w:basedOn w:val="12"/>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top w:val="nil"/>
          <w:left w:val="single" w:color="000000" w:sz="6" w:space="0"/>
          <w:bottom w:val="nil"/>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125">
    <w:name w:val="Table Professional"/>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126">
    <w:name w:val="Table Elegant"/>
    <w:basedOn w:val="12"/>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27">
    <w:name w:val="Table Colorful 1"/>
    <w:basedOn w:val="12"/>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128">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129">
    <w:name w:val="Table Web 2"/>
    <w:basedOn w:val="12"/>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30">
    <w:name w:val="Table List 7"/>
    <w:basedOn w:val="12"/>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top w:val="nil"/>
          <w:left w:val="single" w:color="008000" w:sz="12" w:space="0"/>
          <w:bottom w:val="nil"/>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31">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32">
    <w:name w:val="Table List 6"/>
    <w:basedOn w:val="12"/>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style>
  <w:style w:type="table" w:styleId="133">
    <w:name w:val="Table Grid 4"/>
    <w:basedOn w:val="12"/>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3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top w:val="nil"/>
          <w:left w:val="double" w:color="000000" w:sz="6" w:space="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5">
    <w:name w:val="Table List 8"/>
    <w:basedOn w:val="12"/>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top w:val="nil"/>
          <w:left w:val="single" w:color="000000" w:sz="6" w:space="0"/>
          <w:bottom w:val="nil"/>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styleId="136">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37">
    <w:name w:val="Table Subtle 2"/>
    <w:basedOn w:val="12"/>
    <w:uiPriority w:val="0"/>
    <w:pPr>
      <w:widowControl w:val="0"/>
      <w:jc w:val="both"/>
    </w:pPr>
    <w:tblPr>
      <w:tblBorders>
        <w:left w:val="single" w:color="000000" w:sz="6" w:space="0"/>
        <w:right w:val="single" w:color="000000" w:sz="6" w:space="0"/>
      </w:tblBorders>
    </w:tblPr>
    <w:tblStylePr w:type="firstRow">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nil"/>
          <w:bottom w:val="single" w:color="000000" w:sz="12"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8">
    <w:name w:val="Table List 4"/>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top w:val="nil"/>
          <w:left w:val="single" w:color="000000" w:sz="12" w:space="0"/>
          <w:bottom w:val="nil"/>
          <w:right w:val="nil"/>
          <w:insideH w:val="nil"/>
          <w:insideV w:val="nil"/>
          <w:tl2br w:val="nil"/>
          <w:tr2bl w:val="nil"/>
        </w:tcBorders>
        <w:shd w:val="solid" w:color="808080" w:fill="FFFFFF"/>
      </w:tcPr>
    </w:tblStylePr>
  </w:style>
  <w:style w:type="table" w:styleId="139">
    <w:name w:val="Table List 1"/>
    <w:basedOn w:val="12"/>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top w:val="nil"/>
          <w:left w:val="single" w:color="000000" w:sz="6" w:space="0"/>
          <w:bottom w:val="nil"/>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0">
    <w:name w:val="Table Web 1"/>
    <w:basedOn w:val="12"/>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41">
    <w:name w:val="Table Colorful 3"/>
    <w:basedOn w:val="12"/>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top w:val="nil"/>
          <w:left w:val="single" w:color="000000" w:sz="6" w:space="0"/>
          <w:bottom w:val="nil"/>
          <w:right w:val="nil"/>
          <w:insideH w:val="nil"/>
          <w:insideV w:val="nil"/>
          <w:tl2br w:val="nil"/>
          <w:tr2bl w:val="nil"/>
        </w:tcBorders>
        <w:shd w:val="solid" w:color="008080" w:fill="FFFFFF"/>
      </w:tcPr>
    </w:tblStylePr>
    <w:tblStylePr w:type="firstCol">
      <w:tblPr/>
      <w:tcPr>
        <w:tcBorders>
          <w:top w:val="nil"/>
          <w:left w:val="nil"/>
          <w:bottom w:val="single" w:color="000000" w:sz="36" w:space="0"/>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42">
    <w:name w:val="Table Columns 5"/>
    <w:basedOn w:val="12"/>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top w:val="nil"/>
          <w:left w:val="single" w:color="808080" w:sz="6" w:space="0"/>
          <w:bottom w:val="nil"/>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43">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top w:val="nil"/>
          <w:left w:val="single" w:color="000000" w:sz="6" w:space="0"/>
          <w:bottom w:val="nil"/>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4">
    <w:name w:val="Table Grid 7"/>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top w:val="nil"/>
          <w:left w:val="single" w:color="000000" w:sz="12" w:space="0"/>
          <w:bottom w:val="nil"/>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45">
    <w:name w:val="Table 3D effects 1"/>
    <w:basedOn w:val="12"/>
    <w:uiPriority w:val="0"/>
    <w:pPr>
      <w:widowControl w:val="0"/>
      <w:jc w:val="both"/>
    </w:pPr>
    <w:tblPr/>
    <w:tcPr>
      <w:shd w:val="solid" w:color="C0C0C0" w:fill="FFFFFF"/>
    </w:tcPr>
    <w:tblStylePr w:type="firstRow">
      <w:rPr>
        <w:b/>
        <w:bCs/>
        <w:color w:val="800080"/>
      </w:rPr>
      <w:tblPr/>
      <w:tcPr>
        <w:tcBorders>
          <w:top w:val="nil"/>
          <w:left w:val="single" w:color="808080" w:sz="6" w:space="0"/>
          <w:bottom w:val="nil"/>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single" w:color="FFFFFF" w:sz="6" w:space="0"/>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6">
    <w:name w:val="Table Columns 2"/>
    <w:basedOn w:val="12"/>
    <w:uiPriority w:val="0"/>
    <w:pPr>
      <w:widowControl w:val="0"/>
      <w:jc w:val="both"/>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7">
    <w:name w:val="Table Simple 2"/>
    <w:basedOn w:val="12"/>
    <w:qFormat/>
    <w:uiPriority w:val="0"/>
    <w:pPr>
      <w:widowControl w:val="0"/>
      <w:jc w:val="both"/>
    </w:pPr>
    <w:tblPr/>
    <w:tblStylePr w:type="firstRow">
      <w:rPr>
        <w:b/>
        <w:bCs/>
      </w:rPr>
      <w:tblPr/>
      <w:tcPr>
        <w:tcBorders>
          <w:top w:val="nil"/>
          <w:left w:val="single" w:color="000000" w:sz="12" w:space="0"/>
          <w:bottom w:val="nil"/>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nil"/>
          <w:bottom w:val="single" w:color="000000" w:sz="6" w:space="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8">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4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50">
    <w:name w:val="Table List 2"/>
    <w:basedOn w:val="12"/>
    <w:uiPriority w:val="0"/>
    <w:pPr>
      <w:widowControl w:val="0"/>
      <w:jc w:val="both"/>
    </w:pPr>
    <w:tblPr>
      <w:tblBorders>
        <w:bottom w:val="single" w:color="808080" w:sz="12" w:space="0"/>
      </w:tblBorders>
    </w:tblPr>
    <w:tblStylePr w:type="firstRow">
      <w:rPr>
        <w:b/>
        <w:bCs/>
        <w:color w:val="FFFFFF"/>
      </w:rPr>
      <w:tblPr/>
      <w:tcPr>
        <w:tcBorders>
          <w:top w:val="nil"/>
          <w:left w:val="single" w:color="000000" w:sz="6" w:space="0"/>
          <w:bottom w:val="nil"/>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paragraph" w:customStyle="1" w:styleId="151">
    <w:name w:val="Стиль1"/>
    <w:basedOn w:val="1"/>
    <w:uiPriority w:val="0"/>
    <w:pPr>
      <w:wordWrap w:val="0"/>
      <w:spacing w:line="240" w:lineRule="auto"/>
      <w:jc w:val="right"/>
    </w:pPr>
    <w:rPr>
      <w:rFonts w:ascii="Times New Roman" w:hAnsi="Times New Roman" w:cs="Times New Roman" w:eastAsiaTheme="minorEastAsia"/>
      <w:b/>
      <w:sz w:val="28"/>
      <w:szCs w:val="28"/>
      <w:lang w:val="ru-RU" w:eastAsia="en-US"/>
    </w:rPr>
  </w:style>
  <w:style w:type="paragraph" w:customStyle="1" w:styleId="152">
    <w:name w:val="Стиль2"/>
    <w:basedOn w:val="1"/>
    <w:qFormat/>
    <w:uiPriority w:val="0"/>
    <w:pPr>
      <w:wordWrap w:val="0"/>
      <w:spacing w:line="240" w:lineRule="auto"/>
      <w:jc w:val="both"/>
    </w:pPr>
    <w:rPr>
      <w:rFonts w:ascii="Times New Roman" w:hAnsi="Times New Roman" w:cs="Times New Roman" w:eastAsiaTheme="minorEastAsia"/>
      <w:b/>
      <w:sz w:val="28"/>
      <w:szCs w:val="28"/>
      <w:lang w:val="ru-RU" w:eastAsia="en-US"/>
    </w:rPr>
  </w:style>
  <w:style w:type="paragraph" w:customStyle="1" w:styleId="153">
    <w:name w:val="Стиль3"/>
    <w:basedOn w:val="1"/>
    <w:uiPriority w:val="0"/>
    <w:pPr>
      <w:wordWrap w:val="0"/>
      <w:spacing w:line="240" w:lineRule="auto"/>
      <w:jc w:val="right"/>
    </w:pPr>
    <w:rPr>
      <w:rFonts w:ascii="Times New Roman" w:hAnsi="Times New Roman" w:cs="Times New Roman" w:eastAsiaTheme="minorEastAsia"/>
      <w:b/>
      <w:sz w:val="28"/>
      <w:szCs w:val="28"/>
      <w:lang w:val="ru-RU"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2021-12-16T02:53:00Z</dcterms:created>
  <dc:creator>Наталья</dc:creator>
  <cp:lastModifiedBy>Наталья</cp:lastModifiedBy>
  <dcterms:modified xsi:type="dcterms:W3CDTF">2021-12-16T03:01:00Z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3C3D22318BBF443996D532B0623F9006</vt:lpwstr>
  </property>
</Properties>
</file>