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Республика Бурятия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Администрация муниципального образования 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№13              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          20 июня 2012 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Об утверждении Административного регламента предоставления муниципальной услуги «Выдача справок (о составе семьи, о имеющемся подсобном хозяйстве); выписок из похозяйственной книги»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 целях повышения качества исполнения муниципальной услуги, повышения эффективности деятельности администрации муниципального образования сельского поселения «Хасуртайское», создания комфортных условий для участников отношений, возникающих при исполнении муниципальной услуг, Постановляю: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 Утвердить административного регламента предоставления муниципальной услуги «Выдача справок (о составе семьи, о имеющемся подсобном хозяйстве); выписок из похозяйственной книги» (прилагается).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 Назначить ответственного за оказание муниципальной услуги специалиста администрации муниципального образования сельского поселения «Хасуртайское» по работе с населением.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 Обнародовать настоящее постановление на информационных стендах и разместить на официальном сайте администрации МО «Хоринский район» » в сети Интернет http://аdmhrn.sdep.ru Раздел сельские поселения. Сельское поселение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 Настоящее постановление вступает в силу со дня его обнародования.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5. Контроль за выполнением настоящего постановления оставляю за собой.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52635"/>
          <w:spacing w:val="0"/>
          <w:sz w:val="19"/>
          <w:szCs w:val="19"/>
        </w:rPr>
        <w:t>Хасуртайское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»       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 xml:space="preserve">                                                                                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Л.В.Иванова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Постановлению главы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 от «20» июня 2012 г № 13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АДМИНИСТРАТИВНЫЙ РЕГЛАМЕНТ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 «Выдача справок (о составе семьи, о имеющемся подсобном хозяйстве); выписок из похозяйственной книги»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 ОБЩИЕ 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1.1. Предмет регулирования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1.1.1. Предметом регулирования Административного регламента Администрации муниципального образования сельское поселение «Хасуртайское» (далее - регламент) являются отношения, возникающие между юридическими и физическими лицами (далее заявители) и Администрацией муниципального образования сельское поселение «Хасуртайское» (далее - Администрация), связанные с предоставлением Администрацией муниципальной услуги по предоставлению справок, выписок из похозяйственных книг.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1.1.2.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1.2. Круг заявителей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представитель, далее именуемый Заявителем. Он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 Требования к порядку информирования о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1.3.1. Информация о месте нахождения и графике работы Администрации и её структурного подразделения, предоставляющего муниципальную услугу, предоставляется Заявителям: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 личном или письменном обращении в Администрацию по адресу: 671425, Республика Бурятия, Хоринский район, с. Хасурта, ул. Кучумова,108;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 телефону Администрации: (30148) 26-166;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 информационном стенде Администрации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 сайте Администрации муниципального образования «Хоринский район» в разделе «Сельские поселения» подраздел «СП «Хасуртайское» по адресу http://аdmhrn.sdep.ru;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1.3.2. Информация о порядке предоставления муниципальной услуги предоставляется Заявителям: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 личном или письменном обращении в Администрацию по адресу: 671425, Республика Бурятия, Хоринский район, с.Хасурта, ул.Центральная,108;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 телефону Администрации: (30148) 26-166;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 информационном стенде Администрации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 сайте Администрации муниципального образования «Хоринский район» в разделе «Сельские поселения» подраздел «СП «Хасуртайское» по адресу http://www. аdmhrn@icm.buryatia.ru;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 сайте республиканской государственной автоматизированной системы «Портал государственных и муниципальных услуг (функций) Республики Бурятия» по адресу: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instrText xml:space="preserve"> HYPERLINK "http://pgu.govrb.ru/" </w:instrTex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</w:rPr>
        <w:t>http://pgu.govrb.ru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1.3.3. Должностные лица Администрации осуществляют прием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1"/>
        <w:gridCol w:w="3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День недели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Время приема и консультирования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Понедельник - пятница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с 8:30 до 12:30 и с 13:30 до 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Суббота - Воскресенье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Не рабочие дни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Праздничные дни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19"/>
                <w:szCs w:val="19"/>
              </w:rPr>
              <w:t>Не рабочие дни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1.3.4. Основными требованиями к информированию заявителей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достоверность предоставляемой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четкость изложенной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полнота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удобство и доступность получения информации.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1.3.5. Консультации заявителям по вопросам предоставления муниципальной услуги осуществляются специалистом по работе с населением и кадровой политики социального отдела Администрации (далее – ответственный исполнитель).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1.3.6. Консультации предоставляются по следующим вопросам: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перечень документов, необходимых для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время приема и выдачи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порядок и сроки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требования, предъявляемые для оказания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1.3.7. Консультирование заявителей по вопросам предоставления муниципальной услуги осуществляется бесплатно.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1.3.8. При ответах на телефонные звонки и устные обращения, должностные лица в вежливой форме информируют заявителя по интересующим его вопросам.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1.3.9. При невозможности должностного лица, принявшего звонок, самостоятельно ответить на поставленные вопросы, телефонный звонок переадресовывается на другое должностное лицо либо заявителю сообщается номер телефона, по которому он может получить необходимую информацию.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1.3.10. В любое время с момента представления заявителем в Администрацию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или на личном приеме.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 СТАНДАРТ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2.1. Наименование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Муниципальная услуга, порядок предоставления которой определяется настоящим Административным регламентом, называется «Выдача справок (о составе семьи, о имеющемся подсобном хозяйстве); выписок из похозяйственной книги».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Муниципальная услуга распространяется на следующие справки, выписки из похозяйственных книг населенных пунктов муниципального образования сельское поселение «Хасуртайское»: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А. Выписки из похозяйственной книги о наличии у граждан прав на земельный участок и ( или) объект недвижимости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Б. Справки для нотариуса о месте проживания умершего;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В. Справки о составе семьи и о наличии личного подсобного хозяйства для получения социальных пособий;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Г. Справки о наличии земельного участка, личного подсобного хозяйства (для осуществления реализации сельскохозяйственной продукции).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2.2. Орган, предоставляющий муниципальную услугу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Муниципальная услуга предоставляется Администрацией муниципального образования сельское поселение «Хасуртайское» в лице специалиста по работе с населением и кадровой политике социального отдела Администрации (далее – ответственный исполнитель).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2.3.Результат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Результатом предоставления муниципальной услуги является выдача справки, выписки: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Выписки из похозяйственной книги о наличии у граждан прав на земельный участок и (или) объект недвижимости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Справки для нотариуса о месте проживания умершего;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Справки о составе семьи и о наличии личного подсобного хозяйства для получения социальных пособий;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Справки о наличии земельного участка, личного подсобного хозяйства (для осуществления реализации сельскохозяйственной продукции)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Формы справок приведены в приложениях 3, 4, 5, 6 к Регламенту.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2.4. Срок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2.4.1. Максимальный срок предоставления муниципальной услуги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по справкам и выпискам из похозяйственных книг указанных в подпунктах А, Б, В пункта 2.1 составляет 4 рабочих дня, исчисляемых со дня регистрации заявления в Администрации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по справкам указанным в подпункте Г пункта 2.1 составляет 30 минут с момента регистрации заявления в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2.4.2. Максимальный срок ожидания в очереди при подаче заявления и документов, необходимых для предоставления муниципальной услуги, составляет 20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2.4.3. Максимальный срок ожидания в очереди при получении результата предоставления муниципальной услуги составляет 20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2.4.4. Максимальная продолжительность взаимодействия заявителя с ответственным исполнителем при предоставлении муниципальной услуги составляет 20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2.4.5. Максимальный срок ожидания в очереди для получения консультации составляет 20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2.4.6. Максимальный срок регистрации заявления составляет 1 день с момента его поступления в Администрацию.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2.5. Нормативные правовые акты, регулирующие предоставление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муниципальной услуги осуществляется на основании следующих нормативных правовых актов: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Гражданского кодекса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Федерального закона от 27.07.2006 № 152-ФЗ «О персональных данных»;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Федерального закона от 07.07. 2003г № 112-ФЗ «О личном подсобном хозяйстве»,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Symbol" w:hAnsi="Symbol" w:cs="Symbo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Федерального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fldChar w:fldCharType="begin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instrText xml:space="preserve"> HYPERLINK "consultantplus://offline/main?base=LAW;n=103155;fld=134" </w:instrTex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fldChar w:fldCharType="separate"/>
      </w:r>
      <w:r>
        <w:rPr>
          <w:rStyle w:val="20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u w:val="none"/>
        </w:rPr>
        <w:t>закон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fldChar w:fldCharType="end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 от 02.05.2006г. № 59-ФЗ «О порядке рассмотрения обращений граждан Российской Федерации»;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Федерального закона от 27.07.2010г. № 210-ФЗ «Об организации предоставления государственных и муниципальных услуг»;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b w:val="0"/>
          <w:bCs w:val="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Устава муниципального образования сельское поселение «Хасуртайское»;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Порядка разработки и утверждения административных регламентов предо-ставления муниципальных услуг муниципального образования сельское поселение «Хасуртайское», утверждённого постановлением главы администрации муниципального образования сельское поселение «Хасуртайское» №9 от 03.05.2012.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2.6. Перечень документов необходимых для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2.6.1. Справки и выписки из похозяйственных книг населенных пунктов муниципального образования сельское поселение «Хасуртайское» выдаются на основании заявления заявителя по форме приложения № 1. С целью подготовки ответственным исполнителем справки или выписки из похозяйственной книги населенных пунктов Заявитель обязан с заявлением предоставить документы: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Для выписки из похозяйственной книги о наличии у граждан прав на земельный участок и ( или) объект недвижимости предоставляется: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документ удостоверяющий личность заявителя и ксерокопия всех заполненных страниц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Для справки для нотариуса о месте проживания умершего: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документ удостоверяющий личность заявителя и ксерокопия всех заполненных страниц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свидетельства о смерти умершего и ксерокопия документа;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документ, подтверждающий полномочия заявителя на получение данного вида справки (свидетельство о рождении, свидетельство о браке, решение суда и т.п.) и ксерокопия документа.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Для справки о составе семьи и о наличии личного подсобного хозяйства для получения социальных пособий: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паспорт заявителя и его ксерокопия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свидетельства о рождении детей, не достигших 14-летнего возраста и ксерокопия свидетельств;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паспорта на всех членов семьи старше 14лет и ксерокопии всех заполненных страниц паспортов;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домовая книга и её ксерокопия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Для справки о наличии земельного участка, личного подсобного хозяйства (для осуществления реализации сельскохозяйственной продукции):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документ удостоверяющий личность заявителя и ксерокопия всех заполненных страниц документа;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документ на транспортное средство , на котором предполагается перевозка сельскохозяйственной продукции ( в случае её вывоза за пределы сельского поселения).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2.6.2. При предоставлении муниципальной услуги ответственный исполнитель не вправе запрашивать у Заявителей: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Symbol" w:hAnsi="Symbol" w:cs="Symbo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документов и информации, не предусмотренных настоящим регламентом, регулирующим предоставление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нормативными актами находятся 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,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2.7. Основания для отказа в приеме документов необходимых для 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Основанием для отказа в приеме документов, необходимых для предоставления муниципальной услуги, является предоставление заявителем документов в ненадлежащем виде (плохо читаемые, нечитаемые).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2.8. Основания для отказа в 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Основанием для отказа в представлении муниципальной услуги является: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предоставление неполного перечня документов, определенного пунктом 2.6.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выяснение обстоятельств о предоставлении заявителем ложных данных.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2.9. Информация о платности (бесплатности) 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Предоставление услуги осуществляется бесплатно.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 Требования к местам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2.10.2. Здание, в котором расположена Администрация,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2.10.3.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2.10.4.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2.10.6. 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2.10.7. Места для ожидания должны соответствовать комфортным условиям для заявителей и оптимальным условиям работы должностных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2.10.8.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2.10.9. Места для информирования заявителей должны иметь информационный стенд с полной информацией по предоставляемой услуге (включая настоящий Регламент с приложениями).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2.10.10. Прием заявителей осуществляется в служебном кабинете ответственного исполнителя, ведущего прием.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2.10.11. Кабинеты приема заявителей должны быть оборудованы информационными табличками с указанием: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а) номера кабинета;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б) фамилии, имени, отчества и должности лица, ведущего прием.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2.10.12. Места для приема заявителей должны быть снабжены стулом, местом для письма и раскладки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2.10.13.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2.10.14. Рабочее место ответственного исполнителя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Заявителям должна быть предоставлена возможность ксерокопирования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2.10.15.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2.11. Показатели доступности и качества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Показатели доступности и качества муниципальной услуги являются: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оказание муниципальной услуги в соответствии с требованиями, установленными законодательством Российской Федерации;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соблюдение стандарта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открытый доступ для заявителей и других лиц к информации о порядке и сроках предоставления муниципальной услуги, порядки обжалования действий (бездействия) должностных лиц Администрации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 (функций));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доступность помещений, в которых предоставляется муниципальная услуга, для граждан с ограничениями жизнедеятельности;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с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воевременность предоставления муниципальной услуги в соответствии со стандартом ее предоставления, установленным Регламентом.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 АДМИНИСТРАТИВНЫЕ ПРОЦЕДУРЫ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3.1. Последовательность административных действий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3.1.1. Предоставление муниципальной услуги включает в себя следующие административные процедуры: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приём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рассмотрение заявления и прилагаемых к нему обосновывающих документов и принятие решения;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подготовка справки, выписки или решения об отказе в предоставлении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выдача справки, выписки.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3.1.2. Блок-схема описания процесса предоставления муниципальной услуги приведена в приложении 2 к Регламенту.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 Прием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3.2.1. Все обращения Заявителей о 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«Хасуртайское» ( Журнал учёта) с содержанием следующей информации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дата и время обращения, время принятия заявления и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фамилия, имя , отчество Заявителя ( в случае обращения юридического лица – наименование организации, учреждения , предприятия);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вид муниципальной услуги 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вид требуемого документа ( справка, выписка, разрешение и т.п.);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отметка об исполнении муниципальной услуги (исходящий номер выдаваемого документа, дата выдачи документа 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подпись и расшифровка подпись ответственного исполнителя 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3.2.1. Основанием для начала административной процедуры является личное обращение заявителя (его представителя, доверенного лица) в Администрацию с заявлением по форме приложения № 1и пакетом документов, необходимых для предоставления муниципальной услуги, указанных в пункте 2.6.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3.2.2. Ответственный исполнитель Администрации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2E2D"/>
          <w:spacing w:val="0"/>
          <w:sz w:val="19"/>
          <w:szCs w:val="19"/>
        </w:rPr>
        <w:t>проверяет соответствие представленных документов установленным требованиям.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3.2.3. При установлении фактов отсутствия необходимых документов, несоответствия представленных документов требованиям, указанным в разделе II настоящего Регламента, ответственный исполнитель 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- при согласии заявителя устранить препятствия ответственный исполнитель возвращает представленные документы;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- при несогласии заявителя устранить препятствия ответственный исполнитель обращает его внимание, что указанное обстоятельство может препятствовать предоставлению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3.2.4. При отсутствии у заявителя заполненного заявления или при неправильном его заполнении ответственный исполнитель помогает заявителю собственноручно заполнить заявление.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3.2.5. Ответственный исполнитель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фиксирует получение документов от заявителя путём выполнения регистрационной записи в журнале учёта предоставления муниципальных услуг и производит отметку на заявлении «ПОЛУЧЕНО» с указанием даты и времени получения документов и скрепляет собственноручной подписью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выдаёт заявителю расписку о получении заявления на предоставление муниципальной услуги с перечнем полученных документов, с указанием времени и даты приёма документов и предполагаемой даты получения запрашиваемых документов и собственноручной её подписывает;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передаёт заявление с прилагаемым пакетом документов в порядке делопроизводства для рассмотрения главе администрации муниципального образования сельское поселение «Хасуртайское» (далее глава).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  <w:lang w:val="ru-RU"/>
        </w:rPr>
        <w:t>3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.2.6. Общий максимальный срок приема документов не может превышать 20 минут при приеме документов.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5" w:firstLineChars="5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 Рассмотрение заявления и принятие решения о предоставлении муниципальной услуги или отказе в её предоставлении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3.3.1. Основанием для начала административной процедуры рассмотрения заявления является получение главой администрации заявления на предоставление муниципальной услуги с пакетом принятых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3.3.2. Глава визирует заявление и передает его ответственному исполнителю.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3.3.3. Ответственный исполнитель рассматривает поступившее заявление, регистрирует его в Журнале принятых дел по предоставлению муниципальной услуги «Выдача справок, выписок из похозяйственных книг муниципального образования сельское поселение «Хасуртайское» ( Журнал дел) с указанием своей фамилии и инициалов, даты поступления дела.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3.3.4. Ответственный исполнитель принимает решение: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а) о возможности 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б) о наличии оснований для отказа в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3.3.5. Общий максимальный срок рассмотрения заявления не может превышать одного рабочего дня с момента приема заявления.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3.4. Подготовка справки, выписки из похозяйственной книги или решения об отказе в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3.4.1. Основанием для начала административной процедуры является принятие решения ответственным исполнителем о возможности предоставления муниципальной услуги или отказе в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3.4.2. В случае принятия решения о возможности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ответственный исполнитель , на основании представленных Заявителем документов и используя базу данных Администрации поселения, похозяйственные книги готовит справку, выписку из похозяйственных книг и передает ее в порядке делопроизводства Главе для подписания;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Глава подписывает справку, выписку из похозяйственных книг и передает ее в порядке делопроизводства ответственному исполнителю;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 Ответственный исполнитель проставляет печать администрации на подготовленной справке, выписке и производит отметку в Журнале дел о дате подготовки справки, выписки из похозяйственной книги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Общий максимальный срок подготовки справки, выписки из похозяйственной книги не должен превышать двух рабочих дней со дня принятия решения о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3.4.3. В случае принятия решения о наличии оснований для отказа в предоставлении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ответственный исполнитель 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 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глава Администрации подписывает решение об отказе в предоставлении муниципальной услуги с перечнем оснований для отказа в предоставлении муниципальной услуги и передаёт его ответственному исполнителю;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ответственный исполнитель проставляет на решении об отказе печать Администрации и производит в Журнале дел отмету о дате подготовки решения об отказе в предоставлении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- ответственный исполнитель уведомляет заявителя об отказе в предоставлении муниципальной услуги с перечнем оснований для отказа в предоставлении муниципальной услуги при личном контакте с заявителем, с использованием почтовой, телефонной связи, посредством электронной почты в срок не более двух рабочих дней со дня принятия решения об отказе.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3.5. Выдача справок, выписок из похозяйственных книг, решений об отказе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3.5.1. Основанием для начала административной процедуры является обращение заявителя за получением справки, выписки из похозяйственной книги.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Подготовленные справки и выписки, а также решения об отказе оказания муниципальной услуги передаются Заявителю ответственным исполнителем способом, указанным лично Заявителем в ходе его приема 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лично при посещении Заявителем Администрации поселения;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почтой в адрес заявителя, указанный в заявлении;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Symbol" w:hAnsi="Symbol" w:cs="Symbo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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 адрес электронной почты в сети Интернет.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3.5.2. В случае выдачи справки , выписки из похозяйственной книги , решения об отказе лично Заявителю , ответственный исполнитель регистрирует справку , выписку в Журнале выдачи справок , проставляет на справке, выписке исходящий номер и дату выдачи и предлагает Заявителю собственноручно расписаться в Журнале.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3.5.3. Ответственный исполнитель производит отметку о факте получения заявителем муниципальной услуги (отказе в получении) с указанием даты её выдачи и исходящего номера в Журнале учёта предоставляемых муниципальных услуг.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3.5.6. Срок ожидания Заявителем в очереди на получение справки, выписки из похозяйственной книги, решения об отказе должен составлять не более двадцати минут, а максимальный срок выдачи ответственным исполнителем справки, выписки из похозяйственной книги, решения об отказе должен составлять не более пяти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3.5.3. В случае передачи справки, выписки из похозяйственной книги, решения об отказе Заявителю посредством почтовой связи или электронной почты на адрес, который Заявитель указал в Заявление на предоставление муниципальной услуги, ответственный исполнитель производит отметку в Журнале учёта предоставляемых муниципальных услуг об отправке справки, выписки из похозяйственной книги, решения об отказе, указав при этом способ отправки, дату и время отправки почты и собственноручную подпись с расшифровкой фамилии и инициалов.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Максимальный срок отправки справки, выписки из похозяйственной книги, решения об отказе посредством почтового отправления или на электронный адрес в сети Интернет должен составлять не более одного рабочего дня со дня подготовки справки, выписки из похозяйственой книги, решения об отказе.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4 ПОРЯДОК И ФОРМЫ КОНТРОЛЯ ЗА ИСПОЛНЕНИЕМ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4.1. Контроль за деятельностью должностных лиц, предоставляющих муниципальную услугу, осуществляет Глава администрации муниципального образования сельское поселение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4.2. Контроль за качеством предоставления муниципальной услуги проводится в ходе текущих, плановых и внеплановых 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4.3.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 сельского поселения «Хасуртайское» ежедневно в ходе наложения резолюции на заявления Заявителей и в ходе подписания справок, выписок из похозяйственных книг.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Текущий контроль осуществляется путем проверок соблюдения и исполнения специалистом положений настоящего административного регламента, иных нормативных правовых актов.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4.4. Плановые проверки осуществляются главой администрации на основании полугодовых или годовых планов.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4.5. Внеплановые проверки проводятся в связи с конкретным обращением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4.6. Результаты проверки оформляются в виде справки, в которой отмечаются выявленные недостатки и предложения по их устранению.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b w:val="0"/>
          <w:bCs w:val="0"/>
          <w:sz w:val="19"/>
          <w:szCs w:val="19"/>
        </w:rPr>
      </w:pPr>
      <w:r>
        <w:rPr>
          <w:rStyle w:val="28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4.7. Муниципальные служащие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администрации сельского поселения «Хасуртайское»</w:t>
      </w:r>
      <w:r>
        <w:rPr>
          <w:rStyle w:val="28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за решения и действия (бездействие), принимаемые (осуществляемые) в ходе исполнения муниципальной услуги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несут ответственность в соответствии с законодательством Российской Федерации.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Специалист администрации, ответственный за выдачу справок, выписок из похозяйственных книг , несет персональную ответственность за соблюдение сроков и порядка ее выдачи.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Style w:val="28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Заявитель имеет право на обжалование действий или бездействия специалистов, участвующих в предоставлении муниципальной услуги, в досудебном и судебном порядке.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 Досудебное (внесудебное) об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жалование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5.1.1. Заявитель имеет право обратиться с жалобой к Главе администрации муниципального образования сельское поселение «Хасуртайское» на приеме граждан или направить письменное обращение.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5.1.2. Заявитель в своем письменном обращении (жалобе) в обязательном порядке указывает: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наименование органа, в которое направляет письменное обращение, фамилию, имя, отчество соответствующего должностного лица, а также свою фамилию, имя, отчество, полное наименование для юридического лица, почтовый адрес, по которому должен быть направлен ответ;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 наименование должности, имени, фамилии и отчества специалиста администрации решение, действие (бездействие) которого обжалуется;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- излагает суть предложения, заявления или жалобы, ставит личную подпись и дату.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Письменное обращение должно быть написано разборчивым почерком, не должно содержать нецензурных выражений.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5.1.3.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5.1.5. Если в результате рассмотрения обращение признано обоснованным, специалист, допустивший в ходе оформления документов нарушения требований законодательства Российской Федерации, Республики Бурятия и настоящего административного регламента, привлекается к дисциплинарной ответственности.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4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9"/>
          <w:szCs w:val="19"/>
        </w:rPr>
        <w:t>5.1.6.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№ 1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«Выдача справок, выписок из похозяйственных книг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населенных пунктов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Главе администрации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(Ф.И.О.)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от ___________________________________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(наименование юридического лица, Ф.И.О. гражданина)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_____________________________________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адрес заявителя: 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_____________________________________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контактный телефон____________________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ЗАЯВЛЕНИЕ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Прошу Вас выдать справку, выписку из похозяйственной книги о_______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( ненужное зачеркнуть)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Наименование юридического лица              ___________________________________              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(Ф.И.О. руководителя)              (подпись)_____________________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(дата) _________________________________________________ 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(Ф.И.О. гражданина) (подпись)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(дата)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Главе администрации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(Ф.И.О.)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0" w:type="dxa"/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от ___________________________________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( Ф.И.О. гражданина)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_____________________________________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адрес заявителя: 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_____________________________________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right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контактный телефон____________________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ЗАЯВЛЕНИЕ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Прошу Вас выдать справку в отношении умершего___________________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( Ф.И.О. умершего)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о месте его жительства на день смерти.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 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(Ф.И.О. гражданина) (подпись)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              (дата)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t>приложение № 2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«Выдача справок, выписок из похозяйственных книг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населенных пунктов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БЛОК-СХЕМА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последовательности действий при предоставлении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152900" cy="914400"/>
            <wp:effectExtent l="0" t="0" r="762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47650" cy="600075"/>
            <wp:effectExtent l="0" t="0" r="11430" b="9525"/>
            <wp:docPr id="7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686050" cy="819150"/>
            <wp:effectExtent l="0" t="0" r="11430" b="3810"/>
            <wp:docPr id="2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FF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47650" cy="638175"/>
            <wp:effectExtent l="0" t="0" r="11430" b="1905"/>
            <wp:docPr id="3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6048375" cy="1143000"/>
            <wp:effectExtent l="0" t="0" r="1905" b="0"/>
            <wp:docPr id="6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47650" cy="638175"/>
            <wp:effectExtent l="0" t="0" r="11430" b="1905"/>
            <wp:docPr id="5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981450" cy="942975"/>
            <wp:effectExtent l="0" t="0" r="11430" b="1905"/>
            <wp:docPr id="4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t>приложение № 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«Выдача справок, выписок из похозяйственных книг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населенных пунктов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Arial" w:hAnsi="Arial" w:cs="Arial"/>
          <w:b/>
          <w:bCs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АДМИНИСТРАЦИЯ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МУНИЦИПАЛЬНОГО ОБРАЗОВАНИЯ СЕЛЬСКОЕ ПОСЕЛЕНИЕ «ХАСУРТАЙСКОЕ»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671421 Республика Бурятия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Хоринской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с. Хасурта</w:t>
      </w:r>
    </w:p>
    <w:p>
      <w:pPr>
        <w:pStyle w:val="90"/>
        <w:keepNext w:val="0"/>
        <w:keepLines w:val="0"/>
        <w:widowControl/>
        <w:suppressLineNumbers w:val="0"/>
        <w:pBdr>
          <w:bottom w:val="single" w:color="000000" w:sz="48" w:space="1"/>
        </w:pBdr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ул.Центральная № 142 тел.(факс) 26-1-66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исх. №_____ от____________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Выписка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из похозяйственной книги о наличии у гражданина права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земельный участок (объект недвижимости)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Настоящая выписка из похозяйственной книги подтверждает, что гражданин (гражданка) 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дата рождения: 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место рождения: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Документ удостоверяющий личность: паспорт РФ 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проживающему по адресу: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(адрес постоянного места жительства или преимущественного пребывания)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принадлежит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(вид права, по котором гражданину принадлежит земельный участок (объект недвижимости)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земельный участок, предоставленный для ведения личного подсобного хозяйства, общей площадью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_____кв.м.,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кадастровый номер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Назначение земельного участка: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земли населенных пунктов, для ведения личного подсобного хозяйства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объект недвижимости 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(вид объекта)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расположенный по адресу: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Республика Бурятия, Хоринский район, 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о чем в лицевом счёте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№ __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похозяйственной книги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№ _ администрации МО СП «Хасуртайское» , за период _____________________________г.,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(реквизиты похозяйственной книги: номер, дата начала и окончания ведения книги, наименование органа, осуществлявшего ведение похозяйственной книги)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Похозяйственный учет начат :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  <w:u w:val="single"/>
        </w:rPr>
        <w:t>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Глава МО СП «Хасуртайское» ______________ 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(подпись) (Ф.И.О.)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приложение № 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«Выдача справок, выписок из похозяйственных книг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населенных пунктов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left"/>
        <w:rPr>
          <w:rFonts w:hint="default" w:ascii="Times New Roman" w:hAnsi="Times New Roman" w:cs="Times New Roman"/>
          <w:b w:val="0"/>
          <w:bCs w:val="0"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Угловой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left"/>
        <w:rPr>
          <w:rFonts w:hint="default" w:ascii="Times New Roman" w:hAnsi="Times New Roman" w:cs="Times New Roman"/>
          <w:b w:val="0"/>
          <w:bCs w:val="0"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штамп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СПРАВКА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Дана гражданину/ке: _______________________________________________ в том, что она (он) действительно проживает по адресу: 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Совместно с ним (ней) зарегистрированы:</w:t>
      </w:r>
    </w:p>
    <w:tbl>
      <w:tblPr>
        <w:tblW w:w="0" w:type="auto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600"/>
        <w:gridCol w:w="1820"/>
        <w:gridCol w:w="1260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№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Фамилия, имя отчество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Дата рождения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(число,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месяц,год)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Степень родства</w:t>
            </w:r>
          </w:p>
        </w:tc>
        <w:tc>
          <w:tcPr>
            <w:tcW w:w="3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Паспортные данные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Тип жилья: _______________________, принадлежность: 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Площадь жилья: _______ м². Земельный участок: _______ га.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Подсобное хозяйство: КРС _____, свиньи ____, лошади ____, овцы ___, куры ____, пчелосемья _____, кролик 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Основание выдачи похозяйственная книга № ______ л/с №____________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Глава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МО СП «Хасуртайское» ________________ 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Подпись Ф.И.О.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Специалист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МО СП «Хасуртайское» ________________ 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Подпись Ф.И.О.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Arial" w:hAnsi="Arial" w:cs="Arial"/>
          <w:b/>
          <w:bCs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t>приложение № 5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«Выдача справок, выписок из похозяйственных книг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населенных пунктов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Угловой штамп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СПРАВКА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Дана гражданину 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 фамилия, имя, отчество заявителя)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Дата рождения_______________, данные паспорта:__________________ выдан _______________ года _____________________________________ проживающему по адресу: 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в том, что 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(степень родства с умершим) (фамилия, имя, отчество умершего)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день смерти ________________ года проживал и был зарегистрирован по адресу: ___________________________________________________________.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 день смерти совместно с ним проживали и были зарегистрированы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(фамилия, имя, отчество и дата рождения совместно проживающих)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Справка дана на основании похозяйственной книги №____, л/с № ___ 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Справка дана для предъявления в нотариальную контору.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Глава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МО СП «Хасуртайское»________________ 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Подпись Ф.И.О.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Специалист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МО СП «Хасуртайское» ________________ 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Подпись Ф.И.О.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color w:val="332E2D"/>
          <w:spacing w:val="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2E2D"/>
          <w:spacing w:val="0"/>
          <w:sz w:val="19"/>
          <w:szCs w:val="19"/>
        </w:rPr>
        <w:t>приложение № 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к административному регламенту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 предоставлению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«Выдача справок, выписок из похозяйственных книг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населенных пунктов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right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сельское поселение «Хасуртайское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center"/>
        <w:rPr>
          <w:rFonts w:hint="default" w:ascii="Arial" w:hAnsi="Arial" w:cs="Arial"/>
          <w:b/>
          <w:bCs/>
          <w:color w:val="000000"/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СПРАВКА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Дана 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___________________________________________________________ паспортные данные ___________________________________________________________ проживающий (ая) по адресу: 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___________________________ и везет в________________________ с личного подворья _________________________________________ ___________________________________________________________ на автомашине _____________________гос.номер_________________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М.П.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Специалист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МО СП «Хасуртайское» ________________ 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19"/>
          <w:szCs w:val="19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Подпись Ф.И.О.</w:t>
      </w:r>
    </w:p>
    <w:p>
      <w:pPr>
        <w:rPr>
          <w:sz w:val="19"/>
          <w:szCs w:val="19"/>
        </w:rPr>
      </w:pPr>
    </w:p>
    <w:p>
      <w:pPr>
        <w:rPr>
          <w:sz w:val="19"/>
          <w:szCs w:val="19"/>
          <w:lang w:val="en-US"/>
        </w:rPr>
      </w:pPr>
    </w:p>
    <w:sectPr>
      <w:pgSz w:w="11906" w:h="16838"/>
      <w:pgMar w:top="1440" w:right="7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1311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5445CE"/>
    <w:rsid w:val="3D2E204C"/>
    <w:rsid w:val="40D13118"/>
    <w:rsid w:val="71327A78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qFormat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qFormat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2021-12-16T02:45:00Z</dcterms:created>
  <dc:creator>Наталья</dc:creator>
  <cp:lastModifiedBy>Наталья</cp:lastModifiedBy>
  <dcterms:modified xsi:type="dcterms:W3CDTF">2021-12-16T02:50:52Z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0620B22D530F486D9327E99BADCBA0B9</vt:lpwstr>
  </property>
</Properties>
</file>